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3" w:rsidRDefault="00E852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 w:rsidR="009A16A4">
        <w:rPr>
          <w:sz w:val="15"/>
          <w:szCs w:val="15"/>
          <w:lang w:bidi="pl-PL"/>
        </w:rPr>
        <w:br/>
        <w:t xml:space="preserve">Przewodniczącego Komitetu </w:t>
      </w:r>
      <w:r w:rsidR="009A16A4">
        <w:rPr>
          <w:sz w:val="15"/>
          <w:szCs w:val="15"/>
          <w:lang w:bidi="pl-PL"/>
        </w:rPr>
        <w:br/>
        <w:t>do S</w:t>
      </w:r>
      <w:r>
        <w:rPr>
          <w:sz w:val="15"/>
          <w:szCs w:val="15"/>
          <w:lang w:bidi="pl-PL"/>
        </w:rPr>
        <w:t xml:space="preserve">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1B04E3" w:rsidRDefault="00E85288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:rsidR="001B04E3" w:rsidRDefault="00E852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1B04E3" w:rsidRDefault="00E85288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B04E3" w:rsidRDefault="00E85288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1B04E3" w:rsidRDefault="001B04E3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1B04E3" w:rsidRDefault="001B04E3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1B04E3" w:rsidRDefault="00E85288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1B04E3">
      <w:pPr>
        <w:jc w:val="center"/>
        <w:rPr>
          <w:rFonts w:asciiTheme="minorHAnsi" w:eastAsia="Arial" w:hAnsiTheme="minorHAnsi" w:cstheme="minorHAnsi"/>
          <w:bCs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1B04E3" w:rsidRDefault="001B04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1B04E3" w:rsidRDefault="00E8528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1B04E3" w:rsidRDefault="001B04E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)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94"/>
        <w:gridCol w:w="6380"/>
      </w:tblGrid>
      <w:tr w:rsidR="001B04E3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1B04E3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04E3" w:rsidRDefault="001B04E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1B04E3" w:rsidRDefault="00E8528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04E3" w:rsidRDefault="001B04E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B04E3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1B04E3" w:rsidRDefault="00E85288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04E3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1B04E3" w:rsidRDefault="00E8528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1B04E3" w:rsidRDefault="00E85288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1B04E3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1B04E3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:rsidR="001B04E3" w:rsidRDefault="001B04E3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B04E3" w:rsidRDefault="00E8528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1B04E3" w:rsidRDefault="00E8528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1B04E3" w:rsidRDefault="00E8528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1B04E3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1B04E3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1B04E3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04E3" w:rsidRDefault="001B04E3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1B04E3" w:rsidRDefault="00E85288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1B04E3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4E3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B04E3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/>
      </w:tblPr>
      <w:tblGrid>
        <w:gridCol w:w="895"/>
        <w:gridCol w:w="1165"/>
        <w:gridCol w:w="1096"/>
        <w:gridCol w:w="1291"/>
        <w:gridCol w:w="1039"/>
        <w:gridCol w:w="1231"/>
        <w:gridCol w:w="863"/>
        <w:gridCol w:w="984"/>
        <w:gridCol w:w="864"/>
      </w:tblGrid>
      <w:tr w:rsidR="001B04E3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B04E3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1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1B04E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892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B04E3">
        <w:tc>
          <w:tcPr>
            <w:tcW w:w="5282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1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5817"/>
        <w:gridCol w:w="2123"/>
        <w:gridCol w:w="2126"/>
      </w:tblGrid>
      <w:tr w:rsidR="001B04E3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400"/>
        <w:gridCol w:w="1413"/>
        <w:gridCol w:w="1418"/>
        <w:gridCol w:w="1417"/>
        <w:gridCol w:w="1417"/>
      </w:tblGrid>
      <w:tr w:rsidR="001B04E3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1B04E3" w:rsidRDefault="00E8528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1B04E3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  <w:tr w:rsidR="001B04E3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1B04E3" w:rsidRDefault="00E852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B04E3" w:rsidRDefault="001B04E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9232"/>
      </w:tblGrid>
      <w:tr w:rsidR="001B04E3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:rsidR="001B04E3" w:rsidRDefault="00E8528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1B04E3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04E3" w:rsidRDefault="001B04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:rsidR="001B04E3" w:rsidRDefault="001B04E3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00000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00000A"/>
          <w:sz w:val="18"/>
          <w:szCs w:val="18"/>
        </w:rPr>
        <w:t>);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1B04E3" w:rsidRDefault="00E85288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:rsidR="001B04E3" w:rsidRDefault="00E85288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1B04E3" w:rsidRDefault="001B04E3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:rsidR="001B04E3" w:rsidRDefault="001B04E3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:rsidR="001B04E3" w:rsidRDefault="00E85288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952E03" w:rsidRDefault="00952E03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Załączniki:</w:t>
      </w:r>
    </w:p>
    <w:p w:rsidR="0067028F" w:rsidRDefault="0067028F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</w:p>
    <w:p w:rsidR="0067028F" w:rsidRPr="0067028F" w:rsidRDefault="0067028F" w:rsidP="0067028F">
      <w:pPr>
        <w:jc w:val="both"/>
        <w:rPr>
          <w:sz w:val="20"/>
          <w:szCs w:val="20"/>
        </w:rPr>
      </w:pPr>
      <w:r w:rsidRPr="0067028F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67028F">
        <w:rPr>
          <w:sz w:val="20"/>
          <w:szCs w:val="20"/>
        </w:rPr>
        <w:t xml:space="preserve">kopia statutu stowarzyszenia, </w:t>
      </w:r>
    </w:p>
    <w:p w:rsidR="0067028F" w:rsidRPr="0067028F" w:rsidRDefault="0067028F" w:rsidP="006702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7028F">
        <w:rPr>
          <w:sz w:val="20"/>
          <w:szCs w:val="20"/>
        </w:rPr>
        <w:t xml:space="preserve">wydruk z Krajowego Rejestru Sądowego, lub inny dokument stanowiący o podstawie działalności danego </w:t>
      </w:r>
      <w:r>
        <w:rPr>
          <w:sz w:val="20"/>
          <w:szCs w:val="20"/>
        </w:rPr>
        <w:t xml:space="preserve">                                                   </w:t>
      </w:r>
      <w:r w:rsidRPr="0067028F">
        <w:rPr>
          <w:sz w:val="20"/>
          <w:szCs w:val="20"/>
        </w:rPr>
        <w:t xml:space="preserve">oferenta (np. wpis do rejestru stowarzyszeń w Starostwie Powiatowym), </w:t>
      </w:r>
    </w:p>
    <w:p w:rsidR="0067028F" w:rsidRDefault="0067028F" w:rsidP="006702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67028F">
        <w:rPr>
          <w:sz w:val="20"/>
          <w:szCs w:val="20"/>
        </w:rPr>
        <w:t xml:space="preserve">oświadczenie o posiadaniu rachunku bankowego wraz ze wskazaniem numeru konta oferenta. </w:t>
      </w: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Default="00AF4252" w:rsidP="0067028F">
      <w:pPr>
        <w:jc w:val="both"/>
        <w:rPr>
          <w:sz w:val="20"/>
          <w:szCs w:val="20"/>
        </w:rPr>
      </w:pPr>
    </w:p>
    <w:p w:rsidR="00AF4252" w:rsidRPr="0067028F" w:rsidRDefault="00AF4252" w:rsidP="0067028F">
      <w:pPr>
        <w:jc w:val="both"/>
        <w:rPr>
          <w:sz w:val="20"/>
          <w:szCs w:val="20"/>
        </w:rPr>
      </w:pPr>
    </w:p>
    <w:p w:rsidR="00AF4252" w:rsidRDefault="00E85288" w:rsidP="00AF4252">
      <w:pPr>
        <w:jc w:val="both"/>
        <w:rPr>
          <w:sz w:val="20"/>
          <w:szCs w:val="20"/>
        </w:rPr>
      </w:pPr>
      <w:r w:rsidRPr="0067028F">
        <w:rPr>
          <w:rFonts w:asciiTheme="minorHAnsi" w:hAnsiTheme="minorHAnsi" w:cs="Verdana"/>
          <w:color w:val="00000A"/>
          <w:sz w:val="20"/>
          <w:szCs w:val="20"/>
        </w:rPr>
        <w:tab/>
      </w:r>
    </w:p>
    <w:p w:rsidR="001B04E3" w:rsidRDefault="001B04E3">
      <w:pPr>
        <w:widowControl w:val="0"/>
        <w:tabs>
          <w:tab w:val="right" w:pos="9540"/>
        </w:tabs>
      </w:pPr>
    </w:p>
    <w:sectPr w:rsidR="001B04E3" w:rsidSect="001B04E3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5E" w:rsidRDefault="0042115E" w:rsidP="001B04E3">
      <w:r>
        <w:separator/>
      </w:r>
    </w:p>
  </w:endnote>
  <w:endnote w:type="continuationSeparator" w:id="0">
    <w:p w:rsidR="0042115E" w:rsidRDefault="0042115E" w:rsidP="001B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81233"/>
      <w:docPartObj>
        <w:docPartGallery w:val="Page Numbers (Bottom of Page)"/>
        <w:docPartUnique/>
      </w:docPartObj>
    </w:sdtPr>
    <w:sdtContent>
      <w:p w:rsidR="001B04E3" w:rsidRDefault="003F3013">
        <w:pPr>
          <w:pStyle w:val="Footer"/>
          <w:jc w:val="right"/>
        </w:pPr>
        <w:r w:rsidRPr="003F301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E85288">
          <w:instrText>PAGE</w:instrText>
        </w:r>
        <w:r>
          <w:fldChar w:fldCharType="separate"/>
        </w:r>
        <w:r w:rsidR="0082672A">
          <w:rPr>
            <w:noProof/>
          </w:rPr>
          <w:t>1</w:t>
        </w:r>
        <w:r>
          <w:fldChar w:fldCharType="end"/>
        </w:r>
      </w:p>
    </w:sdtContent>
  </w:sdt>
  <w:p w:rsidR="001B04E3" w:rsidRDefault="001B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5E" w:rsidRDefault="0042115E">
      <w:r>
        <w:separator/>
      </w:r>
    </w:p>
  </w:footnote>
  <w:footnote w:type="continuationSeparator" w:id="0">
    <w:p w:rsidR="0042115E" w:rsidRDefault="0042115E">
      <w:r>
        <w:continuationSeparator/>
      </w:r>
    </w:p>
  </w:footnote>
  <w:footnote w:id="1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1B04E3" w:rsidRDefault="00E85288">
      <w:pPr>
        <w:widowControl w:val="0"/>
        <w:ind w:left="284" w:hanging="284"/>
        <w:jc w:val="both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1B04E3" w:rsidRDefault="00E85288">
      <w:pPr>
        <w:widowControl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1B04E3" w:rsidRDefault="00E85288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E3" w:rsidRDefault="001B0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6D3"/>
    <w:multiLevelType w:val="hybridMultilevel"/>
    <w:tmpl w:val="C31C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C6B"/>
    <w:multiLevelType w:val="multilevel"/>
    <w:tmpl w:val="B68A62A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424C"/>
    <w:multiLevelType w:val="multilevel"/>
    <w:tmpl w:val="613A5B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6CE7"/>
    <w:multiLevelType w:val="hybridMultilevel"/>
    <w:tmpl w:val="E04C7E70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B0963"/>
    <w:multiLevelType w:val="multilevel"/>
    <w:tmpl w:val="765C1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9911EDD"/>
    <w:multiLevelType w:val="hybridMultilevel"/>
    <w:tmpl w:val="97BA2E2E"/>
    <w:lvl w:ilvl="0" w:tplc="FFA60E2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E3"/>
    <w:rsid w:val="00130184"/>
    <w:rsid w:val="001B04E3"/>
    <w:rsid w:val="003F3013"/>
    <w:rsid w:val="0042115E"/>
    <w:rsid w:val="004E2F20"/>
    <w:rsid w:val="00566C93"/>
    <w:rsid w:val="006507D0"/>
    <w:rsid w:val="0067028F"/>
    <w:rsid w:val="0082672A"/>
    <w:rsid w:val="00952E03"/>
    <w:rsid w:val="009A16A4"/>
    <w:rsid w:val="009B6CF6"/>
    <w:rsid w:val="00AF4252"/>
    <w:rsid w:val="00BB3E40"/>
    <w:rsid w:val="00BD25CC"/>
    <w:rsid w:val="00D75B66"/>
    <w:rsid w:val="00E85288"/>
    <w:rsid w:val="00F578F1"/>
    <w:rsid w:val="00F9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sid w:val="001B04E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sid w:val="001B04E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sid w:val="001B04E3"/>
    <w:rPr>
      <w:rFonts w:cs="Calibri"/>
    </w:rPr>
  </w:style>
  <w:style w:type="character" w:customStyle="1" w:styleId="ListLabel83">
    <w:name w:val="ListLabel 83"/>
    <w:qFormat/>
    <w:rsid w:val="001B04E3"/>
    <w:rPr>
      <w:rFonts w:cs="Calibri"/>
    </w:rPr>
  </w:style>
  <w:style w:type="character" w:customStyle="1" w:styleId="ListLabel84">
    <w:name w:val="ListLabel 84"/>
    <w:qFormat/>
    <w:rsid w:val="001B04E3"/>
    <w:rPr>
      <w:rFonts w:eastAsia="Arial"/>
    </w:rPr>
  </w:style>
  <w:style w:type="character" w:customStyle="1" w:styleId="ListLabel85">
    <w:name w:val="ListLabel 85"/>
    <w:qFormat/>
    <w:rsid w:val="001B04E3"/>
    <w:rPr>
      <w:rFonts w:cs="Courier New"/>
    </w:rPr>
  </w:style>
  <w:style w:type="character" w:customStyle="1" w:styleId="ListLabel86">
    <w:name w:val="ListLabel 86"/>
    <w:qFormat/>
    <w:rsid w:val="001B04E3"/>
    <w:rPr>
      <w:rFonts w:cs="Courier New"/>
    </w:rPr>
  </w:style>
  <w:style w:type="character" w:customStyle="1" w:styleId="ListLabel87">
    <w:name w:val="ListLabel 87"/>
    <w:qFormat/>
    <w:rsid w:val="001B04E3"/>
    <w:rPr>
      <w:sz w:val="20"/>
      <w:szCs w:val="20"/>
    </w:rPr>
  </w:style>
  <w:style w:type="character" w:customStyle="1" w:styleId="ListLabel88">
    <w:name w:val="ListLabel 88"/>
    <w:qFormat/>
    <w:rsid w:val="001B04E3"/>
    <w:rPr>
      <w:rFonts w:cs="Courier New"/>
    </w:rPr>
  </w:style>
  <w:style w:type="character" w:customStyle="1" w:styleId="ListLabel89">
    <w:name w:val="ListLabel 89"/>
    <w:qFormat/>
    <w:rsid w:val="001B04E3"/>
    <w:rPr>
      <w:rFonts w:cs="Courier New"/>
    </w:rPr>
  </w:style>
  <w:style w:type="character" w:customStyle="1" w:styleId="ListLabel90">
    <w:name w:val="ListLabel 90"/>
    <w:qFormat/>
    <w:rsid w:val="001B04E3"/>
    <w:rPr>
      <w:rFonts w:cs="Courier New"/>
    </w:rPr>
  </w:style>
  <w:style w:type="character" w:customStyle="1" w:styleId="ListLabel91">
    <w:name w:val="ListLabel 91"/>
    <w:qFormat/>
    <w:rsid w:val="001B04E3"/>
    <w:rPr>
      <w:rFonts w:cs="Courier New"/>
    </w:rPr>
  </w:style>
  <w:style w:type="character" w:customStyle="1" w:styleId="ListLabel92">
    <w:name w:val="ListLabel 92"/>
    <w:qFormat/>
    <w:rsid w:val="001B04E3"/>
    <w:rPr>
      <w:rFonts w:cs="Courier New"/>
    </w:rPr>
  </w:style>
  <w:style w:type="character" w:customStyle="1" w:styleId="ListLabel93">
    <w:name w:val="ListLabel 93"/>
    <w:qFormat/>
    <w:rsid w:val="001B04E3"/>
    <w:rPr>
      <w:rFonts w:cs="Courier New"/>
    </w:rPr>
  </w:style>
  <w:style w:type="character" w:customStyle="1" w:styleId="ListLabel94">
    <w:name w:val="ListLabel 94"/>
    <w:qFormat/>
    <w:rsid w:val="001B04E3"/>
    <w:rPr>
      <w:rFonts w:cs="Calibri"/>
      <w:i w:val="0"/>
      <w:sz w:val="20"/>
    </w:rPr>
  </w:style>
  <w:style w:type="character" w:customStyle="1" w:styleId="ListLabel95">
    <w:name w:val="ListLabel 95"/>
    <w:qFormat/>
    <w:rsid w:val="001B04E3"/>
    <w:rPr>
      <w:rFonts w:cs="Courier New"/>
    </w:rPr>
  </w:style>
  <w:style w:type="character" w:customStyle="1" w:styleId="ListLabel96">
    <w:name w:val="ListLabel 96"/>
    <w:qFormat/>
    <w:rsid w:val="001B04E3"/>
    <w:rPr>
      <w:rFonts w:cs="Courier New"/>
    </w:rPr>
  </w:style>
  <w:style w:type="character" w:customStyle="1" w:styleId="ListLabel97">
    <w:name w:val="ListLabel 97"/>
    <w:qFormat/>
    <w:rsid w:val="001B04E3"/>
    <w:rPr>
      <w:rFonts w:cs="Courier New"/>
    </w:rPr>
  </w:style>
  <w:style w:type="character" w:customStyle="1" w:styleId="ListLabel98">
    <w:name w:val="ListLabel 98"/>
    <w:qFormat/>
    <w:rsid w:val="001B04E3"/>
    <w:rPr>
      <w:b/>
      <w:i w:val="0"/>
      <w:sz w:val="18"/>
    </w:rPr>
  </w:style>
  <w:style w:type="character" w:customStyle="1" w:styleId="Znakiprzypiswkocowych">
    <w:name w:val="Znaki przypisów końcowych"/>
    <w:qFormat/>
    <w:rsid w:val="001B04E3"/>
  </w:style>
  <w:style w:type="character" w:customStyle="1" w:styleId="Znakiprzypiswdolnych">
    <w:name w:val="Znaki przypisów dolnych"/>
    <w:qFormat/>
    <w:rsid w:val="001B04E3"/>
  </w:style>
  <w:style w:type="character" w:customStyle="1" w:styleId="Zakotwiczenieprzypisudolnego">
    <w:name w:val="Zakotwiczenie przypisu dolnego"/>
    <w:rsid w:val="001B04E3"/>
    <w:rPr>
      <w:vertAlign w:val="superscript"/>
    </w:rPr>
  </w:style>
  <w:style w:type="character" w:customStyle="1" w:styleId="Zakotwiczenieprzypisukocowego">
    <w:name w:val="Zakotwiczenie przypisu końcowego"/>
    <w:rsid w:val="001B04E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1B04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1B04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04E3"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rsid w:val="001E0AB6"/>
    <w:pPr>
      <w:ind w:left="566" w:hanging="283"/>
      <w:contextualSpacing/>
    </w:pPr>
  </w:style>
  <w:style w:type="paragraph" w:customStyle="1" w:styleId="Header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Text">
    <w:name w:val="Footnote Text"/>
    <w:basedOn w:val="Normalny"/>
    <w:rsid w:val="001B04E3"/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C217-802F-48CA-904F-0C0983B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rklime</cp:lastModifiedBy>
  <cp:revision>9</cp:revision>
  <cp:lastPrinted>2018-10-01T08:37:00Z</cp:lastPrinted>
  <dcterms:created xsi:type="dcterms:W3CDTF">2019-03-02T21:37:00Z</dcterms:created>
  <dcterms:modified xsi:type="dcterms:W3CDTF">2020-01-22T14:34:00Z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