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E3" w:rsidRDefault="00E8528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>Załączniki</w:t>
      </w:r>
      <w:r w:rsidR="00CC1B6F">
        <w:rPr>
          <w:sz w:val="15"/>
          <w:szCs w:val="15"/>
          <w:lang w:bidi="pl-PL"/>
        </w:rPr>
        <w:t xml:space="preserve"> </w:t>
      </w:r>
      <w:r>
        <w:rPr>
          <w:sz w:val="15"/>
          <w:szCs w:val="15"/>
          <w:lang w:bidi="pl-PL"/>
        </w:rPr>
        <w:t xml:space="preserve"> do rozporządzenia </w:t>
      </w:r>
      <w:r w:rsidR="009A16A4">
        <w:rPr>
          <w:sz w:val="15"/>
          <w:szCs w:val="15"/>
          <w:lang w:bidi="pl-PL"/>
        </w:rPr>
        <w:br/>
        <w:t xml:space="preserve">Przewodniczącego Komitetu </w:t>
      </w:r>
      <w:r w:rsidR="009A16A4">
        <w:rPr>
          <w:sz w:val="15"/>
          <w:szCs w:val="15"/>
          <w:lang w:bidi="pl-PL"/>
        </w:rPr>
        <w:br/>
        <w:t>do S</w:t>
      </w:r>
      <w:r>
        <w:rPr>
          <w:sz w:val="15"/>
          <w:szCs w:val="15"/>
          <w:lang w:bidi="pl-PL"/>
        </w:rPr>
        <w:t xml:space="preserve">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1B04E3" w:rsidRDefault="00E85288">
      <w:pPr>
        <w:tabs>
          <w:tab w:val="left" w:pos="0"/>
        </w:tabs>
        <w:spacing w:after="120"/>
        <w:jc w:val="right"/>
        <w:rPr>
          <w:b/>
          <w:i/>
          <w:color w:val="00000A"/>
        </w:rPr>
      </w:pPr>
      <w:r>
        <w:rPr>
          <w:b/>
          <w:bCs/>
        </w:rPr>
        <w:t>Załącznik nr 1</w:t>
      </w:r>
    </w:p>
    <w:p w:rsidR="001B04E3" w:rsidRDefault="00E85288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:rsidR="001B04E3" w:rsidRDefault="00E85288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1B04E3" w:rsidRDefault="00E85288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:rsidR="001B04E3" w:rsidRDefault="00E85288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 MOWA W ART. 14 UST. 1* / 2*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 U. Z 2018 R. POZ. 450, Z PÓŹN. ZM.)</w:t>
      </w:r>
    </w:p>
    <w:p w:rsidR="001B04E3" w:rsidRDefault="001B04E3">
      <w:pPr>
        <w:jc w:val="center"/>
        <w:rPr>
          <w:rFonts w:asciiTheme="minorHAnsi" w:eastAsia="Arial" w:hAnsiTheme="minorHAnsi" w:cstheme="minorHAnsi"/>
          <w:bCs/>
        </w:rPr>
      </w:pPr>
    </w:p>
    <w:p w:rsidR="001B04E3" w:rsidRDefault="00E85288">
      <w:pPr>
        <w:rPr>
          <w:rFonts w:ascii="Calibri,Bold" w:hAnsi="Calibri,Bold" w:cs="Calibri,Bold"/>
          <w:b/>
          <w:bCs/>
          <w:color w:val="00000A"/>
          <w:sz w:val="16"/>
          <w:szCs w:val="16"/>
        </w:rPr>
      </w:pPr>
      <w:r>
        <w:rPr>
          <w:rFonts w:ascii="Calibri,Bold" w:hAnsi="Calibri,Bold" w:cs="Calibri,Bold"/>
          <w:b/>
          <w:bCs/>
          <w:color w:val="00000A"/>
          <w:sz w:val="16"/>
          <w:szCs w:val="16"/>
        </w:rPr>
        <w:t>POUCZENIE co do sposobu wypełniania oferty:</w:t>
      </w:r>
    </w:p>
    <w:p w:rsidR="001B04E3" w:rsidRDefault="001B04E3">
      <w:pPr>
        <w:rPr>
          <w:rFonts w:ascii="Calibri,Bold" w:hAnsi="Calibri,Bold" w:cs="Calibri,Bold"/>
          <w:b/>
          <w:bCs/>
          <w:color w:val="00000A"/>
          <w:sz w:val="16"/>
          <w:szCs w:val="16"/>
        </w:rPr>
      </w:pPr>
    </w:p>
    <w:p w:rsidR="001B04E3" w:rsidRDefault="00E85288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1B04E3" w:rsidRDefault="001B04E3">
      <w:pPr>
        <w:jc w:val="both"/>
        <w:rPr>
          <w:rFonts w:ascii="Calibri" w:hAnsi="Calibri" w:cs="Calibri"/>
          <w:color w:val="00000A"/>
          <w:sz w:val="16"/>
          <w:szCs w:val="16"/>
        </w:rPr>
      </w:pPr>
    </w:p>
    <w:p w:rsidR="001B04E3" w:rsidRDefault="00E85288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 w:rsidR="001B04E3" w:rsidRDefault="001B04E3">
      <w:pPr>
        <w:jc w:val="both"/>
        <w:rPr>
          <w:rFonts w:ascii="Calibri" w:hAnsi="Calibri" w:cs="Calibri"/>
          <w:color w:val="00000A"/>
          <w:sz w:val="16"/>
          <w:szCs w:val="16"/>
        </w:rPr>
      </w:pPr>
    </w:p>
    <w:p w:rsidR="001B04E3" w:rsidRDefault="00E85288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00000A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00000A"/>
          <w:sz w:val="16"/>
          <w:szCs w:val="16"/>
        </w:rPr>
        <w:t>”.</w:t>
      </w:r>
    </w:p>
    <w:p w:rsidR="001B04E3" w:rsidRDefault="001B04E3">
      <w:pPr>
        <w:jc w:val="center"/>
        <w:rPr>
          <w:rFonts w:asciiTheme="minorHAnsi" w:eastAsia="Arial" w:hAnsiTheme="minorHAnsi" w:cstheme="minorHAnsi"/>
          <w:bCs/>
        </w:rPr>
      </w:pPr>
    </w:p>
    <w:p w:rsidR="001B04E3" w:rsidRDefault="001B04E3">
      <w:pPr>
        <w:jc w:val="center"/>
        <w:rPr>
          <w:rFonts w:asciiTheme="minorHAnsi" w:eastAsia="Arial" w:hAnsiTheme="minorHAnsi" w:cstheme="minorHAnsi"/>
          <w:bCs/>
        </w:rPr>
      </w:pP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I. Podstawowe informacje o złożonej ofercie</w:t>
      </w:r>
    </w:p>
    <w:p w:rsidR="001B04E3" w:rsidRDefault="001B04E3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394"/>
        <w:gridCol w:w="6380"/>
      </w:tblGrid>
      <w:tr w:rsidR="001B04E3">
        <w:trPr>
          <w:trHeight w:val="379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1B04E3" w:rsidRDefault="00E85288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B04E3">
        <w:trPr>
          <w:trHeight w:val="377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1B04E3" w:rsidRDefault="001B04E3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 xml:space="preserve">) </w:t>
      </w:r>
    </w:p>
    <w:p w:rsidR="001B04E3" w:rsidRDefault="001B04E3">
      <w:pPr>
        <w:widowControl w:val="0"/>
        <w:ind w:left="284" w:hanging="284"/>
        <w:jc w:val="both"/>
        <w:rPr>
          <w:rFonts w:asciiTheme="minorHAnsi" w:hAnsiTheme="minorHAnsi" w:cs="Verdana"/>
          <w:i/>
          <w:color w:val="00000A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394"/>
        <w:gridCol w:w="6380"/>
      </w:tblGrid>
      <w:tr w:rsidR="001B04E3">
        <w:trPr>
          <w:trHeight w:val="54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forma prawna, numer w Krajowym Rejestrze Sądowym lub 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do korespondencji, adres e-mail, numer telefonu</w:t>
            </w:r>
          </w:p>
        </w:tc>
      </w:tr>
      <w:tr w:rsidR="001B04E3">
        <w:trPr>
          <w:trHeight w:val="67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B04E3">
        <w:trPr>
          <w:trHeight w:val="993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04E3" w:rsidRDefault="001B04E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1B04E3" w:rsidRDefault="001B04E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III. Opis zadania</w:t>
      </w: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color w:val="00000A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50"/>
        <w:gridCol w:w="2080"/>
        <w:gridCol w:w="1116"/>
        <w:gridCol w:w="520"/>
        <w:gridCol w:w="601"/>
        <w:gridCol w:w="675"/>
        <w:gridCol w:w="972"/>
        <w:gridCol w:w="199"/>
        <w:gridCol w:w="813"/>
        <w:gridCol w:w="329"/>
        <w:gridCol w:w="947"/>
        <w:gridCol w:w="1872"/>
      </w:tblGrid>
      <w:tr w:rsidR="001B04E3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B04E3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1B04E3" w:rsidRDefault="00E8528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1B04E3" w:rsidRDefault="00E8528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1B04E3" w:rsidRDefault="00E8528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B04E3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:rsidR="001B04E3" w:rsidRDefault="00E85288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1B04E3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EEECE1"/>
            <w:tcMar>
              <w:left w:w="-10" w:type="dxa"/>
              <w:right w:w="0" w:type="dxa"/>
            </w:tcMar>
          </w:tcPr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04E3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</w:tcPr>
          <w:p w:rsidR="001B04E3" w:rsidRDefault="00E8528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:rsidR="001B04E3" w:rsidRDefault="00E85288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1B04E3">
        <w:trPr>
          <w:trHeight w:val="472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 xml:space="preserve"> 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1B04E3">
        <w:trPr>
          <w:cantSplit/>
          <w:trHeight w:val="690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80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1B04E3">
        <w:tc>
          <w:tcPr>
            <w:tcW w:w="649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1B04E3">
        <w:trPr>
          <w:trHeight w:val="371"/>
        </w:trPr>
        <w:tc>
          <w:tcPr>
            <w:tcW w:w="649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1B04E3" w:rsidRDefault="001B04E3">
            <w:pPr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1B04E3">
        <w:trPr>
          <w:trHeight w:val="951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  <w:p w:rsidR="001B04E3" w:rsidRDefault="001B04E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1B04E3">
        <w:trPr>
          <w:trHeight w:val="979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1B04E3">
        <w:trPr>
          <w:trHeight w:val="990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1B04E3">
        <w:trPr>
          <w:trHeight w:val="833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1B04E3">
        <w:trPr>
          <w:trHeight w:val="1045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1B04E3"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1B04E3" w:rsidRDefault="00E85288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 w:rsidR="001B04E3" w:rsidRDefault="00E85288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:rsidR="001B04E3" w:rsidRDefault="00E8528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1B04E3" w:rsidRDefault="00E8528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1B04E3" w:rsidRDefault="00E8528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r>
              <w:rPr>
                <w:rFonts w:asciiTheme="minorHAnsi" w:hAnsiTheme="minorHAnsi" w:cstheme="minorHAnsi"/>
                <w:iCs/>
                <w:sz w:val="20"/>
              </w:rPr>
              <w:lastRenderedPageBreak/>
              <w:t>organizacji? – trwałość rezultatów zadania)</w:t>
            </w:r>
          </w:p>
        </w:tc>
      </w:tr>
      <w:tr w:rsidR="001B04E3"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</w:tr>
      <w:tr w:rsidR="001B04E3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rPr>
                <w:rFonts w:asciiTheme="minorHAnsi" w:hAnsiTheme="minorHAnsi" w:cs="Calibr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1B04E3"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1B04E3"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1B04E3"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1B04E3"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</w:tbl>
    <w:p w:rsidR="001B04E3" w:rsidRDefault="001B04E3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Charakterystyka oferenta</w:t>
      </w:r>
    </w:p>
    <w:p w:rsidR="001B04E3" w:rsidRDefault="001B04E3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/>
      </w:tblPr>
      <w:tblGrid>
        <w:gridCol w:w="9232"/>
      </w:tblGrid>
      <w:tr w:rsidR="001B04E3">
        <w:trPr>
          <w:trHeight w:val="374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1B04E3" w:rsidRDefault="00E85288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1B04E3">
        <w:trPr>
          <w:trHeight w:val="999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04E3">
        <w:trPr>
          <w:trHeight w:val="247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1B04E3" w:rsidRDefault="00E85288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1B04E3">
        <w:trPr>
          <w:trHeight w:val="2833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B04E3" w:rsidRDefault="001B04E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1B04E3" w:rsidRDefault="001B04E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Kalkulacja przewidywanych kosztów realizacji zadania publicznego</w:t>
      </w:r>
    </w:p>
    <w:p w:rsidR="001B04E3" w:rsidRDefault="001B04E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Style w:val="Tabela-Siatka"/>
        <w:tblW w:w="5000" w:type="pct"/>
        <w:tblInd w:w="-714" w:type="dxa"/>
        <w:tblLook w:val="04A0"/>
      </w:tblPr>
      <w:tblGrid>
        <w:gridCol w:w="895"/>
        <w:gridCol w:w="1165"/>
        <w:gridCol w:w="1096"/>
        <w:gridCol w:w="1291"/>
        <w:gridCol w:w="1039"/>
        <w:gridCol w:w="1231"/>
        <w:gridCol w:w="863"/>
        <w:gridCol w:w="984"/>
        <w:gridCol w:w="864"/>
      </w:tblGrid>
      <w:tr w:rsidR="001B04E3">
        <w:tc>
          <w:tcPr>
            <w:tcW w:w="9211" w:type="dxa"/>
            <w:gridSpan w:val="9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ind w:right="567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 w:rsidR="001B04E3" w:rsidRDefault="00E85288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 xml:space="preserve">w sekcji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1B04E3">
        <w:tc>
          <w:tcPr>
            <w:tcW w:w="892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1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4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9" w:type="dxa"/>
            <w:gridSpan w:val="4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1B04E3">
        <w:tc>
          <w:tcPr>
            <w:tcW w:w="892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1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2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4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83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27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981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61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1B04E3">
        <w:tc>
          <w:tcPr>
            <w:tcW w:w="892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319" w:type="dxa"/>
            <w:gridSpan w:val="8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5282" w:type="dxa"/>
            <w:gridSpan w:val="5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19" w:type="dxa"/>
            <w:gridSpan w:val="8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5282" w:type="dxa"/>
            <w:gridSpan w:val="5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5282" w:type="dxa"/>
            <w:gridSpan w:val="5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B04E3" w:rsidRDefault="001B04E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6"/>
        <w:gridCol w:w="5817"/>
        <w:gridCol w:w="2123"/>
        <w:gridCol w:w="2126"/>
      </w:tblGrid>
      <w:tr w:rsidR="001B04E3">
        <w:tc>
          <w:tcPr>
            <w:tcW w:w="10631" w:type="dxa"/>
            <w:gridSpan w:val="4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1B04E3" w:rsidRDefault="001B04E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400"/>
        <w:gridCol w:w="1413"/>
        <w:gridCol w:w="1418"/>
        <w:gridCol w:w="1417"/>
        <w:gridCol w:w="1417"/>
      </w:tblGrid>
      <w:tr w:rsidR="001B04E3">
        <w:tc>
          <w:tcPr>
            <w:tcW w:w="10631" w:type="dxa"/>
            <w:gridSpan w:val="6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0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1B04E3">
        <w:tc>
          <w:tcPr>
            <w:tcW w:w="4966" w:type="dxa"/>
            <w:gridSpan w:val="2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0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0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  <w:tr w:rsidR="001B04E3">
        <w:trPr>
          <w:trHeight w:val="199"/>
        </w:trPr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0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  <w:tr w:rsidR="001B04E3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0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  <w:tr w:rsidR="001B04E3">
        <w:tc>
          <w:tcPr>
            <w:tcW w:w="4966" w:type="dxa"/>
            <w:gridSpan w:val="2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1B04E3" w:rsidRDefault="001B04E3">
      <w:pPr>
        <w:widowControl w:val="0"/>
        <w:jc w:val="both"/>
        <w:rPr>
          <w:rFonts w:asciiTheme="minorHAnsi" w:hAnsiTheme="minorHAnsi" w:cs="Calibri"/>
          <w:b/>
          <w:color w:val="00000A"/>
          <w:sz w:val="20"/>
          <w:szCs w:val="20"/>
        </w:rPr>
      </w:pP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Inne informacje</w:t>
      </w:r>
    </w:p>
    <w:p w:rsidR="001B04E3" w:rsidRDefault="001B04E3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/>
      </w:tblPr>
      <w:tblGrid>
        <w:gridCol w:w="9232"/>
      </w:tblGrid>
      <w:tr w:rsidR="001B04E3">
        <w:trPr>
          <w:trHeight w:val="450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1B04E3" w:rsidRDefault="00E8528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1B04E3" w:rsidRDefault="00E8528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Działania, które w ramach realizacji zadania publicznego będą wykonywać poszczególni oferenci oraz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sposób ich reprezentacji wobec organu administracji publicznej – w przypadku oferty wspólnej.</w:t>
            </w:r>
          </w:p>
          <w:p w:rsidR="001B04E3" w:rsidRDefault="00E8528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00000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1B04E3">
        <w:trPr>
          <w:trHeight w:val="557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B04E3" w:rsidRDefault="001B04E3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Oświadczenia</w:t>
      </w:r>
    </w:p>
    <w:p w:rsidR="001B04E3" w:rsidRDefault="001B04E3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1B04E3" w:rsidRDefault="00E85288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Oświadczam(-my), że:</w:t>
      </w:r>
    </w:p>
    <w:p w:rsidR="001B04E3" w:rsidRDefault="001B04E3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1B04E3" w:rsidRDefault="00E85288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1)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00000A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00000A"/>
          <w:sz w:val="18"/>
          <w:szCs w:val="18"/>
        </w:rPr>
        <w:t>);</w:t>
      </w:r>
    </w:p>
    <w:p w:rsidR="001B04E3" w:rsidRDefault="00E85288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1B04E3" w:rsidRDefault="00E85288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3)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1B04E3" w:rsidRDefault="00E85288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1B04E3" w:rsidRDefault="00E85288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5)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dane zawarte w części II niniejszej oferty są zgodne z Krajowym Rejestrem Sądowym* / właściwą ewidencją*;</w:t>
      </w:r>
    </w:p>
    <w:p w:rsidR="001B04E3" w:rsidRDefault="00E85288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6)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i faktycznym;</w:t>
      </w: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7)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00000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1B04E3" w:rsidRDefault="001B04E3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1B04E3" w:rsidRDefault="001B04E3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</w:p>
    <w:p w:rsidR="001B04E3" w:rsidRDefault="00E85288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:rsidR="001B04E3" w:rsidRDefault="00E85288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1B04E3" w:rsidRDefault="00E85288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1B04E3" w:rsidRDefault="00E85288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(podpis osoby upoważnionej lub podpisy </w:t>
      </w:r>
    </w:p>
    <w:p w:rsidR="001B04E3" w:rsidRDefault="00E85288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osób upoważnionych do składania oświadczeń </w:t>
      </w:r>
    </w:p>
    <w:p w:rsidR="001B04E3" w:rsidRDefault="00E85288">
      <w:pPr>
        <w:widowControl w:val="0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16"/>
          <w:szCs w:val="16"/>
        </w:rPr>
        <w:t>woli w imieniu oferentów)</w:t>
      </w:r>
    </w:p>
    <w:p w:rsidR="0067028F" w:rsidRDefault="0067028F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67028F" w:rsidRDefault="0067028F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952E03" w:rsidRDefault="00952E03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952E03" w:rsidRDefault="00952E03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952E03" w:rsidRDefault="00952E03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952E03" w:rsidRDefault="00952E03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952E03" w:rsidRDefault="00952E03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952E03" w:rsidRDefault="00952E03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952E03" w:rsidRDefault="00952E03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952E03" w:rsidRDefault="00952E03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67028F" w:rsidRDefault="0067028F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Załączniki:</w:t>
      </w:r>
    </w:p>
    <w:p w:rsidR="0067028F" w:rsidRDefault="0067028F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432408" w:rsidRPr="0067028F" w:rsidRDefault="00432408" w:rsidP="00432408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67028F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Aktualny </w:t>
      </w:r>
      <w:r w:rsidRPr="0067028F">
        <w:rPr>
          <w:sz w:val="20"/>
          <w:szCs w:val="20"/>
        </w:rPr>
        <w:t>dokument</w:t>
      </w:r>
      <w:r w:rsidR="0067028F" w:rsidRPr="0067028F">
        <w:rPr>
          <w:sz w:val="20"/>
          <w:szCs w:val="20"/>
        </w:rPr>
        <w:t xml:space="preserve"> stanowiący o podstawie działalności danego </w:t>
      </w:r>
      <w:r>
        <w:rPr>
          <w:sz w:val="20"/>
          <w:szCs w:val="20"/>
        </w:rPr>
        <w:t xml:space="preserve">  </w:t>
      </w:r>
      <w:r w:rsidR="0067028F" w:rsidRPr="0067028F">
        <w:rPr>
          <w:sz w:val="20"/>
          <w:szCs w:val="20"/>
        </w:rPr>
        <w:t>oferenta (np. wpis do rejestru stowarz</w:t>
      </w:r>
      <w:r>
        <w:rPr>
          <w:sz w:val="20"/>
          <w:szCs w:val="20"/>
        </w:rPr>
        <w:t xml:space="preserve">yszeń w Starostwie Powiatowym ) oraz </w:t>
      </w:r>
      <w:r w:rsidRPr="0067028F">
        <w:rPr>
          <w:sz w:val="20"/>
          <w:szCs w:val="20"/>
        </w:rPr>
        <w:t xml:space="preserve">kopia statutu stowarzyszenia, </w:t>
      </w:r>
    </w:p>
    <w:p w:rsidR="0067028F" w:rsidRPr="0067028F" w:rsidRDefault="0067028F" w:rsidP="0067028F">
      <w:pPr>
        <w:jc w:val="both"/>
        <w:rPr>
          <w:sz w:val="20"/>
          <w:szCs w:val="20"/>
        </w:rPr>
      </w:pPr>
    </w:p>
    <w:p w:rsidR="0067028F" w:rsidRDefault="00432408" w:rsidP="0067028F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67028F">
        <w:rPr>
          <w:sz w:val="20"/>
          <w:szCs w:val="20"/>
        </w:rPr>
        <w:t xml:space="preserve">) </w:t>
      </w:r>
      <w:r w:rsidR="0067028F" w:rsidRPr="0067028F">
        <w:rPr>
          <w:sz w:val="20"/>
          <w:szCs w:val="20"/>
        </w:rPr>
        <w:t xml:space="preserve">oświadczenie o posiadaniu rachunku bankowego wraz ze wskazaniem numeru konta oferenta. </w:t>
      </w:r>
    </w:p>
    <w:p w:rsidR="00AF4252" w:rsidRDefault="00AF4252" w:rsidP="0067028F">
      <w:pPr>
        <w:jc w:val="both"/>
        <w:rPr>
          <w:sz w:val="20"/>
          <w:szCs w:val="20"/>
        </w:rPr>
      </w:pPr>
    </w:p>
    <w:p w:rsidR="00AF4252" w:rsidRDefault="00AF4252" w:rsidP="0067028F">
      <w:pPr>
        <w:jc w:val="both"/>
        <w:rPr>
          <w:sz w:val="20"/>
          <w:szCs w:val="20"/>
        </w:rPr>
      </w:pPr>
    </w:p>
    <w:p w:rsidR="00AF4252" w:rsidRPr="0067028F" w:rsidRDefault="00AF4252" w:rsidP="0067028F">
      <w:pPr>
        <w:jc w:val="both"/>
        <w:rPr>
          <w:sz w:val="20"/>
          <w:szCs w:val="20"/>
        </w:rPr>
      </w:pPr>
    </w:p>
    <w:p w:rsidR="00AF4252" w:rsidRDefault="00E85288" w:rsidP="00AF4252">
      <w:pPr>
        <w:jc w:val="both"/>
        <w:rPr>
          <w:sz w:val="20"/>
          <w:szCs w:val="20"/>
        </w:rPr>
      </w:pPr>
      <w:r w:rsidRPr="0067028F">
        <w:rPr>
          <w:rFonts w:asciiTheme="minorHAnsi" w:hAnsiTheme="minorHAnsi" w:cs="Verdana"/>
          <w:color w:val="00000A"/>
          <w:sz w:val="20"/>
          <w:szCs w:val="20"/>
        </w:rPr>
        <w:tab/>
      </w:r>
    </w:p>
    <w:p w:rsidR="001B04E3" w:rsidRDefault="001B04E3">
      <w:pPr>
        <w:widowControl w:val="0"/>
        <w:tabs>
          <w:tab w:val="right" w:pos="9540"/>
        </w:tabs>
      </w:pPr>
    </w:p>
    <w:sectPr w:rsidR="001B04E3" w:rsidSect="001B04E3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86A" w:rsidRDefault="00EF586A" w:rsidP="001B04E3">
      <w:r>
        <w:separator/>
      </w:r>
    </w:p>
  </w:endnote>
  <w:endnote w:type="continuationSeparator" w:id="0">
    <w:p w:rsidR="00EF586A" w:rsidRDefault="00EF586A" w:rsidP="001B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581233"/>
      <w:docPartObj>
        <w:docPartGallery w:val="Page Numbers (Bottom of Page)"/>
        <w:docPartUnique/>
      </w:docPartObj>
    </w:sdtPr>
    <w:sdtContent>
      <w:p w:rsidR="001B04E3" w:rsidRDefault="00B630C3">
        <w:pPr>
          <w:pStyle w:val="Footer"/>
          <w:jc w:val="right"/>
        </w:pPr>
        <w:r w:rsidRPr="00B630C3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E85288">
          <w:instrText>PAGE</w:instrText>
        </w:r>
        <w:r>
          <w:fldChar w:fldCharType="separate"/>
        </w:r>
        <w:r w:rsidR="00432408">
          <w:rPr>
            <w:noProof/>
          </w:rPr>
          <w:t>5</w:t>
        </w:r>
        <w:r>
          <w:fldChar w:fldCharType="end"/>
        </w:r>
      </w:p>
    </w:sdtContent>
  </w:sdt>
  <w:p w:rsidR="001B04E3" w:rsidRDefault="001B04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86A" w:rsidRDefault="00EF586A">
      <w:r>
        <w:separator/>
      </w:r>
    </w:p>
  </w:footnote>
  <w:footnote w:type="continuationSeparator" w:id="0">
    <w:p w:rsidR="00EF586A" w:rsidRDefault="00EF586A">
      <w:r>
        <w:continuationSeparator/>
      </w:r>
    </w:p>
  </w:footnote>
  <w:footnote w:id="1">
    <w:p w:rsidR="001B04E3" w:rsidRDefault="00E85288">
      <w:pPr>
        <w:widowControl w:val="0"/>
        <w:ind w:left="284" w:hanging="284"/>
        <w:jc w:val="both"/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1B04E3" w:rsidRDefault="00E85288">
      <w:pPr>
        <w:widowControl w:val="0"/>
        <w:ind w:left="284" w:hanging="284"/>
        <w:jc w:val="both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1B04E3" w:rsidRDefault="00E85288">
      <w:pPr>
        <w:widowControl w:val="0"/>
        <w:ind w:left="284" w:hanging="284"/>
        <w:jc w:val="both"/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1B04E3" w:rsidRDefault="00E85288">
      <w:pPr>
        <w:pStyle w:val="Tekstprzypisudolnego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5">
    <w:p w:rsidR="001B04E3" w:rsidRDefault="00E85288">
      <w:pPr>
        <w:pStyle w:val="Tekstprzypisudolnego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1B04E3" w:rsidRDefault="00E85288">
      <w:pPr>
        <w:widowControl w:val="0"/>
        <w:jc w:val="both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1B04E3" w:rsidRDefault="00E85288">
      <w:pPr>
        <w:pStyle w:val="Tekstprzypisudolnego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E3" w:rsidRDefault="001B04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66D3"/>
    <w:multiLevelType w:val="hybridMultilevel"/>
    <w:tmpl w:val="C31C9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52C6B"/>
    <w:multiLevelType w:val="multilevel"/>
    <w:tmpl w:val="B68A62A8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AA424C"/>
    <w:multiLevelType w:val="multilevel"/>
    <w:tmpl w:val="613A5B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06CE7"/>
    <w:multiLevelType w:val="hybridMultilevel"/>
    <w:tmpl w:val="E04C7E70"/>
    <w:lvl w:ilvl="0" w:tplc="FFA60E2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B0963"/>
    <w:multiLevelType w:val="multilevel"/>
    <w:tmpl w:val="765C16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9911EDD"/>
    <w:multiLevelType w:val="hybridMultilevel"/>
    <w:tmpl w:val="97BA2E2E"/>
    <w:lvl w:ilvl="0" w:tplc="FFA60E2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4E3"/>
    <w:rsid w:val="000B2838"/>
    <w:rsid w:val="00130184"/>
    <w:rsid w:val="001B04E3"/>
    <w:rsid w:val="003F3013"/>
    <w:rsid w:val="0042115E"/>
    <w:rsid w:val="00432408"/>
    <w:rsid w:val="004E2F20"/>
    <w:rsid w:val="00566C93"/>
    <w:rsid w:val="006507D0"/>
    <w:rsid w:val="0067028F"/>
    <w:rsid w:val="0082672A"/>
    <w:rsid w:val="008342D7"/>
    <w:rsid w:val="00952E03"/>
    <w:rsid w:val="009A16A4"/>
    <w:rsid w:val="009B6CF6"/>
    <w:rsid w:val="00AF4252"/>
    <w:rsid w:val="00B630C3"/>
    <w:rsid w:val="00BB3E40"/>
    <w:rsid w:val="00BD25CC"/>
    <w:rsid w:val="00CC1B6F"/>
    <w:rsid w:val="00D75B66"/>
    <w:rsid w:val="00E85288"/>
    <w:rsid w:val="00EF586A"/>
    <w:rsid w:val="00F578F1"/>
    <w:rsid w:val="00F9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customStyle="1" w:styleId="Heading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styleId="Odwoanieprzypisudolnego">
    <w:name w:val="footnote reference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styleId="Odwoanieprzypisukocowego">
    <w:name w:val="endnote reference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Footer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sid w:val="001B04E3"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sid w:val="001B04E3"/>
    <w:rPr>
      <w:rFonts w:cs="Calibri"/>
    </w:rPr>
  </w:style>
  <w:style w:type="character" w:customStyle="1" w:styleId="ListLabel83">
    <w:name w:val="ListLabel 83"/>
    <w:qFormat/>
    <w:rsid w:val="001B04E3"/>
    <w:rPr>
      <w:rFonts w:cs="Calibri"/>
    </w:rPr>
  </w:style>
  <w:style w:type="character" w:customStyle="1" w:styleId="ListLabel84">
    <w:name w:val="ListLabel 84"/>
    <w:qFormat/>
    <w:rsid w:val="001B04E3"/>
    <w:rPr>
      <w:rFonts w:eastAsia="Arial"/>
    </w:rPr>
  </w:style>
  <w:style w:type="character" w:customStyle="1" w:styleId="ListLabel85">
    <w:name w:val="ListLabel 85"/>
    <w:qFormat/>
    <w:rsid w:val="001B04E3"/>
    <w:rPr>
      <w:rFonts w:cs="Courier New"/>
    </w:rPr>
  </w:style>
  <w:style w:type="character" w:customStyle="1" w:styleId="ListLabel86">
    <w:name w:val="ListLabel 86"/>
    <w:qFormat/>
    <w:rsid w:val="001B04E3"/>
    <w:rPr>
      <w:rFonts w:cs="Courier New"/>
    </w:rPr>
  </w:style>
  <w:style w:type="character" w:customStyle="1" w:styleId="ListLabel87">
    <w:name w:val="ListLabel 87"/>
    <w:qFormat/>
    <w:rsid w:val="001B04E3"/>
    <w:rPr>
      <w:sz w:val="20"/>
      <w:szCs w:val="20"/>
    </w:rPr>
  </w:style>
  <w:style w:type="character" w:customStyle="1" w:styleId="ListLabel88">
    <w:name w:val="ListLabel 88"/>
    <w:qFormat/>
    <w:rsid w:val="001B04E3"/>
    <w:rPr>
      <w:rFonts w:cs="Courier New"/>
    </w:rPr>
  </w:style>
  <w:style w:type="character" w:customStyle="1" w:styleId="ListLabel89">
    <w:name w:val="ListLabel 89"/>
    <w:qFormat/>
    <w:rsid w:val="001B04E3"/>
    <w:rPr>
      <w:rFonts w:cs="Courier New"/>
    </w:rPr>
  </w:style>
  <w:style w:type="character" w:customStyle="1" w:styleId="ListLabel90">
    <w:name w:val="ListLabel 90"/>
    <w:qFormat/>
    <w:rsid w:val="001B04E3"/>
    <w:rPr>
      <w:rFonts w:cs="Courier New"/>
    </w:rPr>
  </w:style>
  <w:style w:type="character" w:customStyle="1" w:styleId="ListLabel91">
    <w:name w:val="ListLabel 91"/>
    <w:qFormat/>
    <w:rsid w:val="001B04E3"/>
    <w:rPr>
      <w:rFonts w:cs="Courier New"/>
    </w:rPr>
  </w:style>
  <w:style w:type="character" w:customStyle="1" w:styleId="ListLabel92">
    <w:name w:val="ListLabel 92"/>
    <w:qFormat/>
    <w:rsid w:val="001B04E3"/>
    <w:rPr>
      <w:rFonts w:cs="Courier New"/>
    </w:rPr>
  </w:style>
  <w:style w:type="character" w:customStyle="1" w:styleId="ListLabel93">
    <w:name w:val="ListLabel 93"/>
    <w:qFormat/>
    <w:rsid w:val="001B04E3"/>
    <w:rPr>
      <w:rFonts w:cs="Courier New"/>
    </w:rPr>
  </w:style>
  <w:style w:type="character" w:customStyle="1" w:styleId="ListLabel94">
    <w:name w:val="ListLabel 94"/>
    <w:qFormat/>
    <w:rsid w:val="001B04E3"/>
    <w:rPr>
      <w:rFonts w:cs="Calibri"/>
      <w:i w:val="0"/>
      <w:sz w:val="20"/>
    </w:rPr>
  </w:style>
  <w:style w:type="character" w:customStyle="1" w:styleId="ListLabel95">
    <w:name w:val="ListLabel 95"/>
    <w:qFormat/>
    <w:rsid w:val="001B04E3"/>
    <w:rPr>
      <w:rFonts w:cs="Courier New"/>
    </w:rPr>
  </w:style>
  <w:style w:type="character" w:customStyle="1" w:styleId="ListLabel96">
    <w:name w:val="ListLabel 96"/>
    <w:qFormat/>
    <w:rsid w:val="001B04E3"/>
    <w:rPr>
      <w:rFonts w:cs="Courier New"/>
    </w:rPr>
  </w:style>
  <w:style w:type="character" w:customStyle="1" w:styleId="ListLabel97">
    <w:name w:val="ListLabel 97"/>
    <w:qFormat/>
    <w:rsid w:val="001B04E3"/>
    <w:rPr>
      <w:rFonts w:cs="Courier New"/>
    </w:rPr>
  </w:style>
  <w:style w:type="character" w:customStyle="1" w:styleId="ListLabel98">
    <w:name w:val="ListLabel 98"/>
    <w:qFormat/>
    <w:rsid w:val="001B04E3"/>
    <w:rPr>
      <w:b/>
      <w:i w:val="0"/>
      <w:sz w:val="18"/>
    </w:rPr>
  </w:style>
  <w:style w:type="character" w:customStyle="1" w:styleId="Znakiprzypiswkocowych">
    <w:name w:val="Znaki przypisów końcowych"/>
    <w:qFormat/>
    <w:rsid w:val="001B04E3"/>
  </w:style>
  <w:style w:type="character" w:customStyle="1" w:styleId="Znakiprzypiswdolnych">
    <w:name w:val="Znaki przypisów dolnych"/>
    <w:qFormat/>
    <w:rsid w:val="001B04E3"/>
  </w:style>
  <w:style w:type="character" w:customStyle="1" w:styleId="Zakotwiczenieprzypisudolnego">
    <w:name w:val="Zakotwiczenie przypisu dolnego"/>
    <w:rsid w:val="001B04E3"/>
    <w:rPr>
      <w:vertAlign w:val="superscript"/>
    </w:rPr>
  </w:style>
  <w:style w:type="character" w:customStyle="1" w:styleId="Zakotwiczenieprzypisukocowego">
    <w:name w:val="Zakotwiczenie przypisu końcowego"/>
    <w:rsid w:val="001B04E3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rsid w:val="001B04E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customStyle="1" w:styleId="Caption">
    <w:name w:val="Caption"/>
    <w:basedOn w:val="Normalny"/>
    <w:qFormat/>
    <w:rsid w:val="001B04E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B04E3"/>
    <w:pPr>
      <w:suppressLineNumbers/>
    </w:pPr>
    <w:rPr>
      <w:rFonts w:cs="Arial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qFormat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qFormat/>
    <w:rsid w:val="00720D5F"/>
    <w:rPr>
      <w:sz w:val="20"/>
      <w:szCs w:val="20"/>
    </w:rPr>
  </w:style>
  <w:style w:type="paragraph" w:styleId="Listapunktowana3">
    <w:name w:val="List Bullet 3"/>
    <w:basedOn w:val="Normalny"/>
    <w:rsid w:val="001E0AB6"/>
    <w:pPr>
      <w:ind w:left="566" w:hanging="283"/>
      <w:contextualSpacing/>
    </w:pPr>
  </w:style>
  <w:style w:type="paragraph" w:customStyle="1" w:styleId="Header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FootnoteText">
    <w:name w:val="Footnote Text"/>
    <w:basedOn w:val="Normalny"/>
    <w:rsid w:val="001B04E3"/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76542-74CB-4A6E-B01A-68FD9CB7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1004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rklime</cp:lastModifiedBy>
  <cp:revision>11</cp:revision>
  <cp:lastPrinted>2018-10-01T08:37:00Z</cp:lastPrinted>
  <dcterms:created xsi:type="dcterms:W3CDTF">2019-03-02T21:37:00Z</dcterms:created>
  <dcterms:modified xsi:type="dcterms:W3CDTF">2021-02-02T11:51:00Z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