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85A" w:rsidRDefault="0078286D">
      <w:pPr>
        <w:pStyle w:val="Teksttreci20"/>
        <w:shd w:val="clear" w:color="auto" w:fill="auto"/>
        <w:spacing w:line="290" w:lineRule="auto"/>
        <w:ind w:left="6379"/>
        <w:jc w:val="left"/>
        <w:rPr>
          <w:sz w:val="15"/>
          <w:szCs w:val="15"/>
        </w:rPr>
      </w:pPr>
      <w:bookmarkStart w:id="0" w:name="_GoBack"/>
      <w:bookmarkEnd w:id="0"/>
      <w:r>
        <w:rPr>
          <w:sz w:val="15"/>
          <w:szCs w:val="15"/>
          <w:lang w:bidi="pl-PL"/>
        </w:rPr>
        <w:t xml:space="preserve">Załączniki do rozporządzenia </w:t>
      </w:r>
      <w:r>
        <w:rPr>
          <w:sz w:val="15"/>
          <w:szCs w:val="15"/>
          <w:lang w:bidi="pl-PL"/>
        </w:rPr>
        <w:br/>
        <w:t xml:space="preserve">Przewodniczącego Komitetu </w:t>
      </w:r>
      <w:r>
        <w:rPr>
          <w:sz w:val="15"/>
          <w:szCs w:val="15"/>
          <w:lang w:bidi="pl-PL"/>
        </w:rPr>
        <w:br/>
        <w:t xml:space="preserve">do spraw Pożytku Publicznego </w:t>
      </w:r>
      <w:r>
        <w:rPr>
          <w:sz w:val="15"/>
          <w:szCs w:val="15"/>
          <w:lang w:bidi="pl-PL"/>
        </w:rPr>
        <w:br/>
        <w:t>z dnia 24 października 2018 r.(poz. 2057)</w:t>
      </w:r>
    </w:p>
    <w:p w:rsidR="006B385A" w:rsidRDefault="0078286D">
      <w:pPr>
        <w:tabs>
          <w:tab w:val="left" w:pos="0"/>
        </w:tabs>
        <w:spacing w:after="120"/>
        <w:jc w:val="right"/>
        <w:rPr>
          <w:b/>
          <w:i/>
          <w:color w:val="00000A"/>
        </w:rPr>
      </w:pPr>
      <w:r>
        <w:rPr>
          <w:b/>
          <w:bCs/>
        </w:rPr>
        <w:t>Załącznik</w:t>
      </w:r>
      <w:r w:rsidR="004E1CAC">
        <w:rPr>
          <w:b/>
          <w:bCs/>
        </w:rPr>
        <w:t xml:space="preserve"> n</w:t>
      </w:r>
      <w:r w:rsidR="001B06B2">
        <w:rPr>
          <w:b/>
          <w:bCs/>
        </w:rPr>
        <w:t>r 2</w:t>
      </w:r>
      <w:r>
        <w:rPr>
          <w:b/>
          <w:bCs/>
        </w:rPr>
        <w:t xml:space="preserve"> </w:t>
      </w:r>
    </w:p>
    <w:p w:rsidR="006B385A" w:rsidRDefault="0078286D">
      <w:pPr>
        <w:pStyle w:val="Tytu"/>
        <w:rPr>
          <w:rFonts w:asciiTheme="minorHAnsi" w:hAnsiTheme="minorHAnsi"/>
          <w:b w:val="0"/>
          <w:i/>
          <w:sz w:val="24"/>
          <w:szCs w:val="24"/>
        </w:rPr>
      </w:pPr>
      <w:r>
        <w:rPr>
          <w:rFonts w:asciiTheme="minorHAnsi" w:hAnsiTheme="minorHAnsi"/>
          <w:b w:val="0"/>
          <w:i/>
          <w:sz w:val="24"/>
          <w:szCs w:val="24"/>
        </w:rPr>
        <w:t>WZÓR</w:t>
      </w:r>
    </w:p>
    <w:p w:rsidR="006B385A" w:rsidRDefault="0078286D">
      <w:pPr>
        <w:jc w:val="center"/>
        <w:rPr>
          <w:rFonts w:asciiTheme="minorHAnsi" w:hAnsiTheme="minorHAnsi"/>
        </w:rPr>
      </w:pPr>
      <w:r>
        <w:rPr>
          <w:rFonts w:asciiTheme="minorHAnsi" w:hAnsiTheme="minorHAnsi"/>
        </w:rPr>
        <w:t>SPRAWOZDANIE Z WYKONANIA ZADANIA PUBLICZNEGO,</w:t>
      </w:r>
    </w:p>
    <w:p w:rsidR="006B385A" w:rsidRDefault="0078286D">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2018 R. POZ. 450, Z PÓŹN. ZM.)</w:t>
      </w:r>
    </w:p>
    <w:p w:rsidR="006B385A" w:rsidRDefault="0078286D">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rsidR="006B385A" w:rsidRDefault="0078286D">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6B385A" w:rsidRDefault="0078286D">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rsidR="006B385A" w:rsidRDefault="0078286D">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rsidR="006B385A" w:rsidRDefault="006B385A">
      <w:pPr>
        <w:rPr>
          <w:rFonts w:asciiTheme="minorHAnsi" w:eastAsia="Arial" w:hAnsiTheme="minorHAnsi" w:cs="Calibri"/>
          <w:sz w:val="22"/>
          <w:szCs w:val="22"/>
        </w:rPr>
      </w:pPr>
    </w:p>
    <w:tbl>
      <w:tblPr>
        <w:tblW w:w="10774"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820"/>
        <w:gridCol w:w="5954"/>
      </w:tblGrid>
      <w:tr w:rsidR="006B385A">
        <w:trPr>
          <w:trHeight w:val="549"/>
        </w:trPr>
        <w:tc>
          <w:tcPr>
            <w:tcW w:w="482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385A" w:rsidRDefault="0078286D">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6B385A">
        <w:trPr>
          <w:trHeight w:val="549"/>
        </w:trPr>
        <w:tc>
          <w:tcPr>
            <w:tcW w:w="482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385A" w:rsidRDefault="006B385A">
            <w:pPr>
              <w:rPr>
                <w:rFonts w:asciiTheme="minorHAnsi" w:eastAsia="Arial" w:hAnsiTheme="minorHAnsi" w:cs="Calibri"/>
                <w:sz w:val="20"/>
                <w:szCs w:val="20"/>
              </w:rPr>
            </w:pPr>
          </w:p>
        </w:tc>
      </w:tr>
    </w:tbl>
    <w:p w:rsidR="006B385A" w:rsidRDefault="006B385A">
      <w:pPr>
        <w:rPr>
          <w:rFonts w:asciiTheme="minorHAnsi" w:eastAsia="Arial" w:hAnsiTheme="minorHAnsi" w:cs="Calibri"/>
          <w:sz w:val="22"/>
          <w:szCs w:val="22"/>
        </w:rPr>
      </w:pPr>
    </w:p>
    <w:tbl>
      <w:tblPr>
        <w:tblW w:w="10774"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262"/>
        <w:gridCol w:w="1771"/>
        <w:gridCol w:w="3049"/>
        <w:gridCol w:w="2692"/>
      </w:tblGrid>
      <w:tr w:rsidR="006B385A">
        <w:trPr>
          <w:trHeight w:val="693"/>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385A" w:rsidRDefault="006B385A">
            <w:pPr>
              <w:spacing w:before="240" w:after="240"/>
              <w:jc w:val="center"/>
              <w:rPr>
                <w:rFonts w:asciiTheme="minorHAnsi" w:eastAsia="Arial" w:hAnsiTheme="minorHAnsi" w:cs="Calibri"/>
                <w:b/>
                <w:sz w:val="22"/>
                <w:szCs w:val="22"/>
              </w:rPr>
            </w:pPr>
          </w:p>
        </w:tc>
      </w:tr>
      <w:tr w:rsidR="006B385A">
        <w:trPr>
          <w:trHeight w:val="763"/>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385A" w:rsidRDefault="006B385A">
            <w:pPr>
              <w:spacing w:before="240" w:after="240"/>
              <w:rPr>
                <w:rFonts w:asciiTheme="minorHAnsi" w:eastAsia="Arial" w:hAnsiTheme="minorHAnsi" w:cs="Calibri"/>
                <w:b/>
                <w:sz w:val="22"/>
                <w:szCs w:val="22"/>
              </w:rPr>
            </w:pPr>
          </w:p>
        </w:tc>
      </w:tr>
      <w:tr w:rsidR="006B385A">
        <w:trPr>
          <w:trHeight w:val="617"/>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385A" w:rsidRDefault="006B385A">
            <w:pPr>
              <w:spacing w:before="240" w:after="240"/>
              <w:jc w:val="right"/>
              <w:rPr>
                <w:rFonts w:asciiTheme="minorHAnsi" w:eastAsia="Arial" w:hAnsiTheme="minorHAnsi" w:cs="Calibri"/>
                <w:b/>
                <w:sz w:val="22"/>
                <w:szCs w:val="22"/>
              </w:rPr>
            </w:pPr>
          </w:p>
        </w:tc>
        <w:tc>
          <w:tcPr>
            <w:tcW w:w="3049"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B385A" w:rsidRDefault="006B385A">
            <w:pPr>
              <w:spacing w:before="240" w:after="240"/>
              <w:rPr>
                <w:rFonts w:asciiTheme="minorHAnsi" w:eastAsia="Arial" w:hAnsiTheme="minorHAnsi" w:cs="Calibri"/>
                <w:sz w:val="22"/>
                <w:szCs w:val="22"/>
              </w:rPr>
            </w:pPr>
          </w:p>
        </w:tc>
      </w:tr>
    </w:tbl>
    <w:p w:rsidR="006B385A" w:rsidRDefault="006B385A">
      <w:pPr>
        <w:rPr>
          <w:rFonts w:asciiTheme="minorHAnsi" w:hAnsiTheme="minorHAnsi" w:cs="Calibri"/>
          <w:sz w:val="20"/>
          <w:szCs w:val="20"/>
        </w:rPr>
      </w:pPr>
    </w:p>
    <w:p w:rsidR="006B385A" w:rsidRDefault="006B385A">
      <w:pPr>
        <w:rPr>
          <w:rFonts w:asciiTheme="minorHAnsi" w:hAnsiTheme="minorHAnsi" w:cs="Calibri"/>
          <w:sz w:val="20"/>
          <w:szCs w:val="20"/>
        </w:rPr>
      </w:pPr>
    </w:p>
    <w:tbl>
      <w:tblPr>
        <w:tblW w:w="10774"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0774"/>
      </w:tblGrid>
      <w:tr w:rsidR="006B385A">
        <w:tc>
          <w:tcPr>
            <w:tcW w:w="10774"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6B385A" w:rsidRDefault="0078286D">
            <w:pPr>
              <w:pStyle w:val="Heading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rsidR="006B385A" w:rsidRDefault="006B385A">
      <w:pPr>
        <w:rPr>
          <w:rFonts w:asciiTheme="minorHAnsi" w:hAnsiTheme="minorHAnsi" w:cs="Calibri"/>
          <w:sz w:val="20"/>
          <w:szCs w:val="20"/>
        </w:rPr>
      </w:pPr>
    </w:p>
    <w:tbl>
      <w:tblPr>
        <w:tblW w:w="5000" w:type="pct"/>
        <w:tblInd w:w="-830"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4A0"/>
      </w:tblPr>
      <w:tblGrid>
        <w:gridCol w:w="9230"/>
      </w:tblGrid>
      <w:tr w:rsidR="006B385A">
        <w:trPr>
          <w:trHeight w:val="325"/>
        </w:trPr>
        <w:tc>
          <w:tcPr>
            <w:tcW w:w="9212" w:type="dxa"/>
            <w:tcBorders>
              <w:top w:val="single" w:sz="8" w:space="0" w:color="000001"/>
              <w:left w:val="single" w:sz="6" w:space="0" w:color="00000A"/>
              <w:bottom w:val="single" w:sz="6" w:space="0" w:color="00000A"/>
              <w:right w:val="single" w:sz="8" w:space="0" w:color="000001"/>
            </w:tcBorders>
            <w:shd w:val="clear" w:color="auto" w:fill="DDD9C3"/>
            <w:tcMar>
              <w:left w:w="-7" w:type="dxa"/>
            </w:tcMar>
            <w:vAlign w:val="center"/>
          </w:tcPr>
          <w:p w:rsidR="006B385A" w:rsidRDefault="0078286D">
            <w:pPr>
              <w:widowControl w:val="0"/>
              <w:tabs>
                <w:tab w:val="left" w:pos="284"/>
              </w:tabs>
              <w:ind w:left="284" w:hanging="284"/>
              <w:jc w:val="both"/>
              <w:rPr>
                <w:rFonts w:asciiTheme="minorHAnsi" w:hAnsiTheme="minorHAnsi" w:cs="Verdana"/>
                <w:b/>
                <w:color w:val="00000A"/>
                <w:sz w:val="16"/>
                <w:szCs w:val="16"/>
              </w:rPr>
            </w:pPr>
            <w:r>
              <w:rPr>
                <w:rFonts w:asciiTheme="minorHAnsi" w:hAnsiTheme="minorHAnsi" w:cs="Calibri"/>
                <w:b/>
                <w:sz w:val="20"/>
                <w:szCs w:val="20"/>
              </w:rPr>
              <w:t xml:space="preserve"> 1. </w:t>
            </w:r>
            <w:r>
              <w:rPr>
                <w:rFonts w:asciiTheme="minorHAnsi" w:hAnsiTheme="minorHAnsi" w:cs="Verdana"/>
                <w:b/>
                <w:color w:val="00000A"/>
                <w:sz w:val="20"/>
                <w:szCs w:val="20"/>
              </w:rPr>
              <w:t>Opis osiągniętych rezultatów wraz z liczbowym określeniem skali działań zrealizowanych w ramach zadania</w:t>
            </w:r>
            <w:r>
              <w:rPr>
                <w:rFonts w:asciiTheme="minorHAnsi" w:hAnsiTheme="minorHAnsi" w:cs="Verdana"/>
                <w:b/>
                <w:color w:val="00000A"/>
                <w:sz w:val="16"/>
                <w:szCs w:val="16"/>
              </w:rPr>
              <w:t xml:space="preserve"> </w:t>
            </w:r>
            <w:r>
              <w:rPr>
                <w:rFonts w:asciiTheme="minorHAnsi" w:hAnsiTheme="minorHAnsi" w:cs="Verdana"/>
                <w:color w:val="00000A"/>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6B385A">
        <w:trPr>
          <w:trHeight w:val="787"/>
        </w:trPr>
        <w:tc>
          <w:tcPr>
            <w:tcW w:w="9212"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6B385A" w:rsidRDefault="006B385A">
            <w:pPr>
              <w:rPr>
                <w:rFonts w:asciiTheme="minorHAnsi" w:hAnsiTheme="minorHAnsi" w:cs="Calibri"/>
                <w:sz w:val="22"/>
                <w:szCs w:val="22"/>
              </w:rPr>
            </w:pPr>
          </w:p>
          <w:p w:rsidR="006B385A" w:rsidRDefault="006B385A">
            <w:pPr>
              <w:rPr>
                <w:rFonts w:asciiTheme="minorHAnsi" w:hAnsiTheme="minorHAnsi" w:cs="Calibri"/>
                <w:sz w:val="22"/>
                <w:szCs w:val="22"/>
              </w:rPr>
            </w:pPr>
          </w:p>
          <w:p w:rsidR="006B385A" w:rsidRDefault="006B385A">
            <w:pPr>
              <w:rPr>
                <w:rFonts w:asciiTheme="minorHAnsi" w:hAnsiTheme="minorHAnsi" w:cs="Calibri"/>
                <w:sz w:val="22"/>
                <w:szCs w:val="22"/>
              </w:rPr>
            </w:pPr>
          </w:p>
        </w:tc>
      </w:tr>
    </w:tbl>
    <w:p w:rsidR="006B385A" w:rsidRDefault="006B385A">
      <w:pPr>
        <w:rPr>
          <w:rFonts w:asciiTheme="minorHAnsi" w:hAnsiTheme="minorHAnsi" w:cs="Calibri"/>
          <w:sz w:val="20"/>
          <w:szCs w:val="20"/>
        </w:rPr>
      </w:pPr>
    </w:p>
    <w:tbl>
      <w:tblPr>
        <w:tblW w:w="5000" w:type="pct"/>
        <w:tblInd w:w="-830"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4A0"/>
      </w:tblPr>
      <w:tblGrid>
        <w:gridCol w:w="9230"/>
      </w:tblGrid>
      <w:tr w:rsidR="006B385A">
        <w:trPr>
          <w:trHeight w:val="325"/>
        </w:trPr>
        <w:tc>
          <w:tcPr>
            <w:tcW w:w="9212" w:type="dxa"/>
            <w:tcBorders>
              <w:top w:val="single" w:sz="8" w:space="0" w:color="000001"/>
              <w:left w:val="single" w:sz="6" w:space="0" w:color="00000A"/>
              <w:bottom w:val="single" w:sz="6" w:space="0" w:color="00000A"/>
              <w:right w:val="single" w:sz="8" w:space="0" w:color="000001"/>
            </w:tcBorders>
            <w:shd w:val="clear" w:color="auto" w:fill="DDD9C3"/>
            <w:tcMar>
              <w:left w:w="-7" w:type="dxa"/>
            </w:tcMar>
            <w:vAlign w:val="center"/>
          </w:tcPr>
          <w:p w:rsidR="006B385A" w:rsidRDefault="0078286D">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color w:val="00000A"/>
                <w:sz w:val="20"/>
                <w:szCs w:val="20"/>
              </w:rPr>
              <w:t>opis wykonania poszczególnych działań</w:t>
            </w:r>
            <w:r>
              <w:rPr>
                <w:rFonts w:asciiTheme="minorHAnsi" w:hAnsiTheme="minorHAnsi" w:cs="Verdana"/>
                <w:color w:val="00000A"/>
                <w:sz w:val="16"/>
                <w:szCs w:val="16"/>
              </w:rPr>
              <w:t xml:space="preserve"> </w:t>
            </w:r>
            <w:r>
              <w:rPr>
                <w:rFonts w:asciiTheme="minorHAnsi" w:eastAsia="Arial" w:hAnsiTheme="minorHAnsi" w:cs="Calibri"/>
                <w:sz w:val="18"/>
                <w:szCs w:val="18"/>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w:t>
            </w:r>
            <w:r>
              <w:rPr>
                <w:rFonts w:asciiTheme="minorHAnsi" w:eastAsia="Arial" w:hAnsiTheme="minorHAnsi" w:cs="Calibri"/>
                <w:sz w:val="18"/>
                <w:szCs w:val="18"/>
              </w:rPr>
              <w:lastRenderedPageBreak/>
              <w:t>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6B385A">
        <w:trPr>
          <w:trHeight w:val="787"/>
        </w:trPr>
        <w:tc>
          <w:tcPr>
            <w:tcW w:w="9212"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6B385A" w:rsidRDefault="006B385A">
            <w:pPr>
              <w:rPr>
                <w:rFonts w:asciiTheme="minorHAnsi" w:hAnsiTheme="minorHAnsi" w:cs="Calibri"/>
                <w:sz w:val="22"/>
                <w:szCs w:val="22"/>
              </w:rPr>
            </w:pPr>
          </w:p>
          <w:p w:rsidR="006B385A" w:rsidRDefault="006B385A">
            <w:pPr>
              <w:rPr>
                <w:rFonts w:asciiTheme="minorHAnsi" w:hAnsiTheme="minorHAnsi" w:cs="Calibri"/>
                <w:sz w:val="22"/>
                <w:szCs w:val="22"/>
              </w:rPr>
            </w:pPr>
          </w:p>
          <w:p w:rsidR="006B385A" w:rsidRDefault="006B385A">
            <w:pPr>
              <w:rPr>
                <w:rFonts w:asciiTheme="minorHAnsi" w:hAnsiTheme="minorHAnsi" w:cs="Calibri"/>
                <w:sz w:val="22"/>
                <w:szCs w:val="22"/>
              </w:rPr>
            </w:pPr>
          </w:p>
        </w:tc>
      </w:tr>
      <w:tr w:rsidR="006B385A">
        <w:tc>
          <w:tcPr>
            <w:tcW w:w="9212" w:type="dxa"/>
            <w:tcBorders>
              <w:top w:val="single" w:sz="4" w:space="0" w:color="00000A"/>
              <w:left w:val="single" w:sz="4" w:space="0" w:color="00000A"/>
              <w:bottom w:val="single" w:sz="4" w:space="0" w:color="00000A"/>
              <w:right w:val="single" w:sz="4" w:space="0" w:color="00000A"/>
            </w:tcBorders>
            <w:shd w:val="clear" w:color="auto" w:fill="C4BC96"/>
            <w:tcMar>
              <w:left w:w="108" w:type="dxa"/>
              <w:right w:w="108" w:type="dxa"/>
            </w:tcMar>
          </w:tcPr>
          <w:p w:rsidR="006B385A" w:rsidRDefault="0078286D">
            <w:pPr>
              <w:pStyle w:val="Heading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rsidR="006B385A" w:rsidRDefault="006B385A">
      <w:pPr>
        <w:widowControl w:val="0"/>
        <w:jc w:val="both"/>
        <w:rPr>
          <w:rFonts w:asciiTheme="minorHAnsi" w:hAnsiTheme="minorHAnsi" w:cs="Verdana"/>
          <w:color w:val="00000A"/>
          <w:sz w:val="16"/>
          <w:szCs w:val="16"/>
        </w:rPr>
      </w:pPr>
    </w:p>
    <w:tbl>
      <w:tblPr>
        <w:tblStyle w:val="Tabela-Siatka"/>
        <w:tblW w:w="5000" w:type="pct"/>
        <w:tblInd w:w="-714" w:type="dxa"/>
        <w:tblLook w:val="04A0"/>
      </w:tblPr>
      <w:tblGrid>
        <w:gridCol w:w="2254"/>
        <w:gridCol w:w="3217"/>
        <w:gridCol w:w="1849"/>
        <w:gridCol w:w="2108"/>
      </w:tblGrid>
      <w:tr w:rsidR="006B385A">
        <w:trPr>
          <w:trHeight w:val="498"/>
        </w:trPr>
        <w:tc>
          <w:tcPr>
            <w:tcW w:w="9211" w:type="dxa"/>
            <w:gridSpan w:val="4"/>
            <w:shd w:val="clear" w:color="auto" w:fill="DDD9C3" w:themeFill="background2" w:themeFillShade="E6"/>
            <w:tcMar>
              <w:left w:w="108" w:type="dxa"/>
            </w:tcMar>
            <w:vAlign w:val="center"/>
          </w:tcPr>
          <w:p w:rsidR="006B385A" w:rsidRDefault="0078286D">
            <w:pPr>
              <w:pStyle w:val="Akapitzlist"/>
              <w:numPr>
                <w:ilvl w:val="0"/>
                <w:numId w:val="1"/>
              </w:numPr>
              <w:rPr>
                <w:rFonts w:asciiTheme="minorHAnsi" w:hAnsiTheme="minorHAnsi" w:cs="Verdana"/>
                <w:b/>
                <w:bCs/>
                <w:color w:val="00000A"/>
                <w:sz w:val="20"/>
                <w:szCs w:val="20"/>
              </w:rPr>
            </w:pPr>
            <w:r>
              <w:rPr>
                <w:rFonts w:asciiTheme="minorHAnsi" w:hAnsiTheme="minorHAnsi" w:cs="Verdana"/>
                <w:b/>
                <w:bCs/>
                <w:color w:val="00000A"/>
                <w:sz w:val="20"/>
                <w:szCs w:val="20"/>
              </w:rPr>
              <w:t xml:space="preserve">Rozliczenie wydatków za rok … </w:t>
            </w:r>
          </w:p>
        </w:tc>
      </w:tr>
      <w:tr w:rsidR="006B385A">
        <w:trPr>
          <w:trHeight w:val="498"/>
        </w:trPr>
        <w:tc>
          <w:tcPr>
            <w:tcW w:w="2203" w:type="dxa"/>
            <w:shd w:val="clear" w:color="auto" w:fill="DDD9C3" w:themeFill="background2" w:themeFillShade="E6"/>
            <w:tcMar>
              <w:left w:w="108" w:type="dxa"/>
            </w:tcMar>
            <w:vAlign w:val="center"/>
          </w:tcPr>
          <w:p w:rsidR="006B385A" w:rsidRDefault="0078286D">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tcMar>
              <w:left w:w="108" w:type="dxa"/>
            </w:tcMar>
            <w:vAlign w:val="center"/>
          </w:tcPr>
          <w:p w:rsidR="006B385A" w:rsidRDefault="0078286D">
            <w:pPr>
              <w:jc w:val="center"/>
              <w:rPr>
                <w:rFonts w:asciiTheme="minorHAnsi" w:hAnsiTheme="minorHAnsi"/>
                <w:b/>
                <w:sz w:val="20"/>
              </w:rPr>
            </w:pPr>
            <w:r>
              <w:rPr>
                <w:rFonts w:asciiTheme="minorHAnsi" w:hAnsiTheme="minorHAnsi"/>
                <w:b/>
                <w:sz w:val="20"/>
              </w:rPr>
              <w:t>Rodzaj kosztu</w:t>
            </w:r>
          </w:p>
        </w:tc>
        <w:tc>
          <w:tcPr>
            <w:tcW w:w="1806" w:type="dxa"/>
            <w:shd w:val="clear" w:color="auto" w:fill="DDD9C3" w:themeFill="background2" w:themeFillShade="E6"/>
            <w:tcMar>
              <w:left w:w="108" w:type="dxa"/>
            </w:tcMar>
            <w:vAlign w:val="center"/>
          </w:tcPr>
          <w:p w:rsidR="006B385A" w:rsidRDefault="0078286D">
            <w:pPr>
              <w:jc w:val="center"/>
              <w:rPr>
                <w:rFonts w:asciiTheme="minorHAnsi" w:hAnsiTheme="minorHAnsi"/>
                <w:b/>
                <w:sz w:val="20"/>
              </w:rPr>
            </w:pPr>
            <w:r>
              <w:rPr>
                <w:rFonts w:asciiTheme="minorHAnsi" w:hAnsiTheme="minorHAnsi"/>
                <w:b/>
                <w:sz w:val="20"/>
              </w:rPr>
              <w:t xml:space="preserve">Koszty zgodnie z umową </w:t>
            </w:r>
          </w:p>
          <w:p w:rsidR="006B385A" w:rsidRDefault="0078286D">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tcMar>
              <w:left w:w="108" w:type="dxa"/>
            </w:tcMar>
            <w:vAlign w:val="center"/>
          </w:tcPr>
          <w:p w:rsidR="006B385A" w:rsidRDefault="0078286D">
            <w:pPr>
              <w:jc w:val="center"/>
              <w:rPr>
                <w:rFonts w:asciiTheme="minorHAnsi" w:hAnsiTheme="minorHAnsi"/>
                <w:b/>
                <w:sz w:val="20"/>
              </w:rPr>
            </w:pPr>
            <w:r>
              <w:rPr>
                <w:rFonts w:asciiTheme="minorHAnsi" w:hAnsiTheme="minorHAnsi"/>
                <w:b/>
                <w:sz w:val="20"/>
              </w:rPr>
              <w:t>Faktycznie poniesione wydatki</w:t>
            </w:r>
          </w:p>
          <w:p w:rsidR="006B385A" w:rsidRDefault="0078286D">
            <w:pPr>
              <w:jc w:val="center"/>
              <w:rPr>
                <w:rFonts w:asciiTheme="minorHAnsi" w:hAnsiTheme="minorHAnsi"/>
                <w:b/>
                <w:sz w:val="20"/>
              </w:rPr>
            </w:pPr>
            <w:r>
              <w:rPr>
                <w:rFonts w:asciiTheme="minorHAnsi" w:hAnsiTheme="minorHAnsi"/>
                <w:b/>
                <w:sz w:val="20"/>
              </w:rPr>
              <w:t>(w zł)</w:t>
            </w:r>
          </w:p>
        </w:tc>
      </w:tr>
      <w:tr w:rsidR="006B385A">
        <w:tc>
          <w:tcPr>
            <w:tcW w:w="2203" w:type="dxa"/>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I.</w:t>
            </w:r>
          </w:p>
        </w:tc>
        <w:tc>
          <w:tcPr>
            <w:tcW w:w="4949" w:type="dxa"/>
            <w:gridSpan w:val="2"/>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Mar>
              <w:left w:w="108" w:type="dxa"/>
            </w:tcMar>
          </w:tcPr>
          <w:p w:rsidR="006B385A" w:rsidRDefault="006B385A">
            <w:pPr>
              <w:rPr>
                <w:rFonts w:asciiTheme="minorHAnsi" w:hAnsiTheme="minorHAnsi" w:cstheme="minorHAnsi"/>
                <w:b/>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Działanie 1</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1</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2</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Działanie 2</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1</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2</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5346" w:type="dxa"/>
            <w:gridSpan w:val="2"/>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II.</w:t>
            </w:r>
          </w:p>
        </w:tc>
        <w:tc>
          <w:tcPr>
            <w:tcW w:w="4949" w:type="dxa"/>
            <w:gridSpan w:val="2"/>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Mar>
              <w:left w:w="108" w:type="dxa"/>
            </w:tcMar>
          </w:tcPr>
          <w:p w:rsidR="006B385A" w:rsidRDefault="006B385A">
            <w:pPr>
              <w:rPr>
                <w:rFonts w:asciiTheme="minorHAnsi" w:hAnsiTheme="minorHAnsi" w:cstheme="minorHAnsi"/>
                <w:b/>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1</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2</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5346" w:type="dxa"/>
            <w:gridSpan w:val="2"/>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5346" w:type="dxa"/>
            <w:gridSpan w:val="2"/>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bl>
    <w:p w:rsidR="006B385A" w:rsidRDefault="006B385A">
      <w:pPr>
        <w:widowControl w:val="0"/>
        <w:jc w:val="both"/>
        <w:rPr>
          <w:rFonts w:asciiTheme="minorHAnsi" w:hAnsiTheme="minorHAnsi" w:cs="Verdana"/>
          <w:color w:val="00000A"/>
          <w:sz w:val="16"/>
          <w:szCs w:val="16"/>
        </w:rPr>
      </w:pPr>
    </w:p>
    <w:tbl>
      <w:tblPr>
        <w:tblW w:w="5000" w:type="pct"/>
        <w:tblInd w:w="-717"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left w:w="62" w:type="dxa"/>
          <w:right w:w="70" w:type="dxa"/>
        </w:tblCellMar>
        <w:tblLook w:val="0000"/>
      </w:tblPr>
      <w:tblGrid>
        <w:gridCol w:w="444"/>
        <w:gridCol w:w="645"/>
        <w:gridCol w:w="6280"/>
        <w:gridCol w:w="816"/>
        <w:gridCol w:w="1159"/>
      </w:tblGrid>
      <w:tr w:rsidR="006B385A">
        <w:trPr>
          <w:trHeight w:val="326"/>
        </w:trPr>
        <w:tc>
          <w:tcPr>
            <w:tcW w:w="9212" w:type="dxa"/>
            <w:gridSpan w:val="5"/>
            <w:tcBorders>
              <w:top w:val="single" w:sz="6" w:space="0" w:color="00000A"/>
              <w:left w:val="single" w:sz="6" w:space="0" w:color="00000A"/>
              <w:bottom w:val="single" w:sz="4" w:space="0" w:color="00000A"/>
              <w:right w:val="single" w:sz="4" w:space="0" w:color="00000A"/>
            </w:tcBorders>
            <w:shd w:val="clear" w:color="auto" w:fill="DDD9C3"/>
            <w:tcMar>
              <w:left w:w="62" w:type="dxa"/>
            </w:tcMar>
          </w:tcPr>
          <w:p w:rsidR="006B385A" w:rsidRDefault="0078286D">
            <w:pPr>
              <w:jc w:val="both"/>
              <w:rPr>
                <w:rFonts w:asciiTheme="minorHAnsi" w:eastAsia="Arial" w:hAnsiTheme="minorHAnsi" w:cs="Calibri"/>
                <w:b/>
                <w:color w:val="00000A"/>
                <w:sz w:val="20"/>
                <w:szCs w:val="20"/>
              </w:rPr>
            </w:pPr>
            <w:r>
              <w:rPr>
                <w:rFonts w:asciiTheme="minorHAnsi" w:hAnsiTheme="minorHAnsi" w:cs="Calibri"/>
                <w:b/>
                <w:color w:val="00000A"/>
                <w:sz w:val="20"/>
                <w:szCs w:val="20"/>
              </w:rPr>
              <w:t>2. Rozliczenie ze względu na źródło finansowania zadania publicznego</w:t>
            </w:r>
          </w:p>
        </w:tc>
      </w:tr>
      <w:tr w:rsidR="006B385A">
        <w:trPr>
          <w:trHeight w:val="781"/>
        </w:trPr>
        <w:tc>
          <w:tcPr>
            <w:tcW w:w="484" w:type="dxa"/>
            <w:tcBorders>
              <w:top w:val="single" w:sz="4" w:space="0" w:color="00000A"/>
              <w:left w:val="single" w:sz="6" w:space="0" w:color="00000A"/>
              <w:right w:val="single" w:sz="4" w:space="0" w:color="00000A"/>
            </w:tcBorders>
            <w:shd w:val="clear" w:color="auto" w:fill="DDD9C3"/>
            <w:tcMar>
              <w:left w:w="62" w:type="dxa"/>
            </w:tcMar>
            <w:vAlign w:val="center"/>
          </w:tcPr>
          <w:p w:rsidR="006B385A" w:rsidRDefault="0078286D">
            <w:pPr>
              <w:jc w:val="center"/>
              <w:rPr>
                <w:rFonts w:asciiTheme="minorHAnsi" w:hAnsiTheme="minorHAnsi" w:cs="Calibri"/>
                <w:b/>
                <w:color w:val="00000A"/>
                <w:sz w:val="20"/>
                <w:szCs w:val="20"/>
              </w:rPr>
            </w:pPr>
            <w:r>
              <w:rPr>
                <w:rFonts w:asciiTheme="minorHAnsi" w:hAnsiTheme="minorHAnsi" w:cs="Calibri"/>
                <w:b/>
                <w:color w:val="00000A"/>
                <w:sz w:val="20"/>
                <w:szCs w:val="20"/>
              </w:rPr>
              <w:t>Lp.</w:t>
            </w:r>
          </w:p>
        </w:tc>
        <w:tc>
          <w:tcPr>
            <w:tcW w:w="6479" w:type="dxa"/>
            <w:gridSpan w:val="2"/>
            <w:tcBorders>
              <w:top w:val="single" w:sz="4" w:space="0" w:color="00000A"/>
              <w:left w:val="single" w:sz="4" w:space="0" w:color="00000A"/>
              <w:right w:val="single" w:sz="4" w:space="0" w:color="00000A"/>
            </w:tcBorders>
            <w:shd w:val="clear" w:color="auto" w:fill="DDD9C3"/>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 xml:space="preserve">Źródło finansowania </w:t>
            </w:r>
          </w:p>
        </w:tc>
        <w:tc>
          <w:tcPr>
            <w:tcW w:w="914" w:type="dxa"/>
            <w:tcBorders>
              <w:top w:val="single" w:sz="4" w:space="0" w:color="00000A"/>
              <w:left w:val="single" w:sz="4" w:space="0" w:color="00000A"/>
              <w:right w:val="single" w:sz="4" w:space="0" w:color="00000A"/>
            </w:tcBorders>
            <w:shd w:val="clear" w:color="auto" w:fill="DDD9C3"/>
            <w:tcMar>
              <w:left w:w="65" w:type="dxa"/>
            </w:tcMar>
            <w:vAlign w:val="center"/>
          </w:tcPr>
          <w:p w:rsidR="006B385A" w:rsidRDefault="0078286D">
            <w:pPr>
              <w:jc w:val="center"/>
              <w:rPr>
                <w:rFonts w:asciiTheme="minorHAnsi" w:hAnsiTheme="minorHAnsi" w:cs="Calibri"/>
                <w:b/>
                <w:color w:val="00000A"/>
                <w:sz w:val="16"/>
                <w:szCs w:val="20"/>
              </w:rPr>
            </w:pPr>
            <w:r>
              <w:rPr>
                <w:rFonts w:asciiTheme="minorHAnsi" w:hAnsiTheme="minorHAnsi" w:cs="Calibri"/>
                <w:b/>
                <w:color w:val="00000A"/>
                <w:sz w:val="16"/>
                <w:szCs w:val="20"/>
              </w:rPr>
              <w:t>Koszty zgodnie z umową</w:t>
            </w:r>
          </w:p>
        </w:tc>
        <w:tc>
          <w:tcPr>
            <w:tcW w:w="1335" w:type="dxa"/>
            <w:tcBorders>
              <w:top w:val="single" w:sz="4" w:space="0" w:color="00000A"/>
              <w:left w:val="single" w:sz="4" w:space="0" w:color="00000A"/>
              <w:right w:val="single" w:sz="4" w:space="0" w:color="00000A"/>
            </w:tcBorders>
            <w:shd w:val="clear" w:color="auto" w:fill="DDD9C3"/>
            <w:tcMar>
              <w:left w:w="65" w:type="dxa"/>
            </w:tcMar>
            <w:vAlign w:val="center"/>
          </w:tcPr>
          <w:p w:rsidR="006B385A" w:rsidRDefault="0078286D">
            <w:pPr>
              <w:jc w:val="center"/>
              <w:rPr>
                <w:rFonts w:asciiTheme="minorHAnsi" w:hAnsiTheme="minorHAnsi" w:cs="Verdana"/>
                <w:b/>
                <w:color w:val="00000A"/>
                <w:sz w:val="16"/>
                <w:szCs w:val="16"/>
              </w:rPr>
            </w:pPr>
            <w:r>
              <w:rPr>
                <w:rFonts w:asciiTheme="minorHAnsi" w:hAnsiTheme="minorHAnsi" w:cs="Calibri"/>
                <w:b/>
                <w:color w:val="00000A"/>
                <w:sz w:val="16"/>
                <w:szCs w:val="20"/>
              </w:rPr>
              <w:t xml:space="preserve">Faktycznie poniesione wydatki </w:t>
            </w:r>
          </w:p>
        </w:tc>
      </w:tr>
      <w:tr w:rsidR="006B385A">
        <w:trPr>
          <w:trHeight w:val="103"/>
        </w:trPr>
        <w:tc>
          <w:tcPr>
            <w:tcW w:w="484" w:type="dxa"/>
            <w:vMerge w:val="restart"/>
            <w:tcBorders>
              <w:top w:val="single" w:sz="4" w:space="0" w:color="00000A"/>
              <w:left w:val="single" w:sz="6" w:space="0" w:color="00000A"/>
              <w:right w:val="single" w:sz="4" w:space="0" w:color="00000A"/>
            </w:tcBorders>
            <w:shd w:val="clear" w:color="auto" w:fill="DDD9C3"/>
            <w:tcMar>
              <w:left w:w="62" w:type="dxa"/>
            </w:tcMar>
            <w:vAlign w:val="center"/>
          </w:tcPr>
          <w:p w:rsidR="006B385A" w:rsidRDefault="0078286D">
            <w:pPr>
              <w:jc w:val="center"/>
              <w:rPr>
                <w:rFonts w:asciiTheme="minorHAnsi" w:hAnsiTheme="minorHAnsi" w:cs="Calibri"/>
                <w:b/>
                <w:color w:val="00000A"/>
                <w:sz w:val="20"/>
                <w:szCs w:val="20"/>
              </w:rPr>
            </w:pPr>
            <w:r>
              <w:rPr>
                <w:rFonts w:asciiTheme="minorHAnsi" w:hAnsiTheme="minorHAnsi" w:cs="Calibri"/>
                <w:b/>
                <w:color w:val="00000A"/>
                <w:sz w:val="20"/>
                <w:szCs w:val="20"/>
              </w:rPr>
              <w:t>1</w:t>
            </w:r>
          </w:p>
        </w:tc>
        <w:tc>
          <w:tcPr>
            <w:tcW w:w="6479"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Dotacja, w tym odsetki bankowe od dotacji oraz inne przychody ogółem:</w:t>
            </w:r>
          </w:p>
        </w:tc>
        <w:tc>
          <w:tcPr>
            <w:tcW w:w="914" w:type="dxa"/>
            <w:tcBorders>
              <w:top w:val="single" w:sz="6"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6B385A">
            <w:pPr>
              <w:jc w:val="right"/>
              <w:rPr>
                <w:rFonts w:asciiTheme="minorHAnsi" w:hAnsiTheme="minorHAnsi" w:cs="Calibri"/>
                <w:b/>
                <w:color w:val="00000A"/>
                <w:sz w:val="22"/>
                <w:szCs w:val="22"/>
              </w:rPr>
            </w:pPr>
          </w:p>
        </w:tc>
        <w:tc>
          <w:tcPr>
            <w:tcW w:w="1335" w:type="dxa"/>
            <w:tcBorders>
              <w:top w:val="single" w:sz="6"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65"/>
        </w:trPr>
        <w:tc>
          <w:tcPr>
            <w:tcW w:w="484" w:type="dxa"/>
            <w:vMerge/>
            <w:tcBorders>
              <w:top w:val="single" w:sz="6" w:space="0" w:color="00000A"/>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color w:val="00000A"/>
                <w:sz w:val="20"/>
                <w:szCs w:val="20"/>
              </w:rPr>
            </w:pPr>
          </w:p>
        </w:tc>
        <w:tc>
          <w:tcPr>
            <w:tcW w:w="798"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1.1</w:t>
            </w:r>
          </w:p>
        </w:tc>
        <w:tc>
          <w:tcPr>
            <w:tcW w:w="568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Kwota dotacji</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color w:val="00000A"/>
                <w:sz w:val="20"/>
                <w:szCs w:val="20"/>
              </w:rPr>
            </w:pPr>
          </w:p>
        </w:tc>
        <w:tc>
          <w:tcPr>
            <w:tcW w:w="798"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1.2</w:t>
            </w:r>
          </w:p>
        </w:tc>
        <w:tc>
          <w:tcPr>
            <w:tcW w:w="568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Odsetki bankowe od dotacji</w:t>
            </w:r>
          </w:p>
        </w:tc>
        <w:tc>
          <w:tcPr>
            <w:tcW w:w="914"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6B385A">
            <w:pPr>
              <w:jc w:val="right"/>
              <w:rPr>
                <w:rFonts w:asciiTheme="minorHAnsi" w:hAnsiTheme="minorHAnsi" w:cs="Calibri"/>
                <w:b/>
                <w:color w:val="00000A"/>
                <w:sz w:val="22"/>
                <w:szCs w:val="22"/>
              </w:rPr>
            </w:pPr>
          </w:p>
        </w:tc>
        <w:tc>
          <w:tcPr>
            <w:tcW w:w="1335" w:type="dxa"/>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color w:val="00000A"/>
                <w:sz w:val="20"/>
                <w:szCs w:val="20"/>
              </w:rPr>
            </w:pPr>
          </w:p>
        </w:tc>
        <w:tc>
          <w:tcPr>
            <w:tcW w:w="798" w:type="dxa"/>
            <w:tcBorders>
              <w:top w:val="single" w:sz="4" w:space="0" w:color="00000A"/>
              <w:left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1.3</w:t>
            </w:r>
          </w:p>
        </w:tc>
        <w:tc>
          <w:tcPr>
            <w:tcW w:w="5681" w:type="dxa"/>
            <w:tcBorders>
              <w:top w:val="single" w:sz="4" w:space="0" w:color="00000A"/>
              <w:left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Inne przychody</w:t>
            </w:r>
          </w:p>
        </w:tc>
        <w:tc>
          <w:tcPr>
            <w:tcW w:w="914" w:type="dxa"/>
            <w:tcBorders>
              <w:top w:val="single" w:sz="4" w:space="0" w:color="00000A"/>
              <w:left w:val="single" w:sz="4" w:space="0" w:color="00000A"/>
              <w:right w:val="single" w:sz="4" w:space="0" w:color="00000A"/>
            </w:tcBorders>
            <w:shd w:val="clear" w:color="auto" w:fill="DDD9C3" w:themeFill="background2" w:themeFillShade="E6"/>
            <w:tcMar>
              <w:left w:w="65" w:type="dxa"/>
            </w:tcMar>
            <w:vAlign w:val="center"/>
          </w:tcPr>
          <w:p w:rsidR="006B385A" w:rsidRDefault="006B385A">
            <w:pPr>
              <w:jc w:val="right"/>
              <w:rPr>
                <w:rFonts w:asciiTheme="minorHAnsi" w:hAnsiTheme="minorHAnsi" w:cs="Calibri"/>
                <w:b/>
                <w:color w:val="00000A"/>
                <w:sz w:val="22"/>
                <w:szCs w:val="22"/>
              </w:rPr>
            </w:pPr>
          </w:p>
        </w:tc>
        <w:tc>
          <w:tcPr>
            <w:tcW w:w="1335" w:type="dxa"/>
            <w:tcBorders>
              <w:top w:val="single" w:sz="4" w:space="0" w:color="00000A"/>
              <w:left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124"/>
        </w:trPr>
        <w:tc>
          <w:tcPr>
            <w:tcW w:w="484" w:type="dxa"/>
            <w:vMerge w:val="restart"/>
            <w:tcBorders>
              <w:top w:val="single" w:sz="4" w:space="0" w:color="00000A"/>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p w:rsidR="006B385A" w:rsidRDefault="0078286D">
            <w:pPr>
              <w:jc w:val="center"/>
              <w:rPr>
                <w:rFonts w:asciiTheme="minorHAnsi" w:hAnsiTheme="minorHAnsi" w:cs="Calibri"/>
                <w:b/>
                <w:bCs/>
                <w:color w:val="00000A"/>
                <w:sz w:val="20"/>
                <w:szCs w:val="20"/>
              </w:rPr>
            </w:pPr>
            <w:r>
              <w:rPr>
                <w:rFonts w:asciiTheme="minorHAnsi" w:hAnsiTheme="minorHAnsi" w:cs="Calibri"/>
                <w:b/>
                <w:bCs/>
                <w:color w:val="00000A"/>
                <w:sz w:val="20"/>
                <w:szCs w:val="20"/>
              </w:rPr>
              <w:t>2</w:t>
            </w:r>
          </w:p>
          <w:p w:rsidR="006B385A" w:rsidRDefault="006B385A">
            <w:pPr>
              <w:jc w:val="center"/>
              <w:rPr>
                <w:rFonts w:asciiTheme="minorHAnsi" w:hAnsiTheme="minorHAnsi" w:cs="Calibri"/>
                <w:b/>
                <w:bCs/>
                <w:color w:val="00000A"/>
                <w:sz w:val="20"/>
                <w:szCs w:val="20"/>
              </w:rPr>
            </w:pPr>
          </w:p>
        </w:tc>
        <w:tc>
          <w:tcPr>
            <w:tcW w:w="6479" w:type="dxa"/>
            <w:gridSpan w:val="2"/>
            <w:tcBorders>
              <w:top w:val="single" w:sz="4" w:space="0" w:color="00000A"/>
              <w:left w:val="single" w:sz="4" w:space="0" w:color="00000A"/>
              <w:right w:val="single" w:sz="4" w:space="0" w:color="00000A"/>
            </w:tcBorders>
            <w:shd w:val="clear" w:color="auto" w:fill="DDD9C3" w:themeFill="background2" w:themeFillShade="E6"/>
            <w:tcMar>
              <w:left w:w="65" w:type="dxa"/>
            </w:tcMa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Inne środki finansowe ogółem</w:t>
            </w:r>
            <w:bookmarkStart w:id="1" w:name="_Ref450832638"/>
            <w:bookmarkEnd w:id="1"/>
            <w:r>
              <w:rPr>
                <w:rStyle w:val="Zakotwiczenieprzypisudolnego"/>
                <w:rFonts w:asciiTheme="minorHAnsi" w:hAnsiTheme="minorHAnsi" w:cs="Calibri"/>
                <w:b/>
                <w:color w:val="00000A"/>
                <w:sz w:val="20"/>
                <w:szCs w:val="20"/>
              </w:rPr>
              <w:footnoteReference w:id="2"/>
            </w:r>
            <w:r>
              <w:rPr>
                <w:rFonts w:asciiTheme="minorHAnsi" w:hAnsiTheme="minorHAnsi" w:cs="Calibri"/>
                <w:color w:val="00000A"/>
                <w:sz w:val="20"/>
                <w:szCs w:val="20"/>
                <w:vertAlign w:val="superscript"/>
              </w:rPr>
              <w:t>)</w:t>
            </w:r>
            <w:r>
              <w:rPr>
                <w:rFonts w:asciiTheme="minorHAnsi" w:hAnsiTheme="minorHAnsi" w:cs="Calibri"/>
                <w:b/>
                <w:color w:val="00000A"/>
                <w:sz w:val="20"/>
                <w:szCs w:val="20"/>
              </w:rPr>
              <w:t>:</w:t>
            </w:r>
          </w:p>
          <w:p w:rsidR="006B385A" w:rsidRDefault="0078286D">
            <w:pPr>
              <w:rPr>
                <w:rFonts w:asciiTheme="minorHAnsi" w:hAnsiTheme="minorHAnsi" w:cs="Calibri"/>
                <w:color w:val="00000A"/>
                <w:sz w:val="20"/>
                <w:szCs w:val="20"/>
              </w:rPr>
            </w:pPr>
            <w:r>
              <w:rPr>
                <w:rFonts w:asciiTheme="minorHAnsi" w:hAnsiTheme="minorHAnsi" w:cs="Calibri"/>
                <w:color w:val="00000A"/>
                <w:sz w:val="20"/>
                <w:szCs w:val="20"/>
              </w:rPr>
              <w:t>(należy zsumować środki finansowe wymienione w pkt 2.1–2.4)</w:t>
            </w:r>
          </w:p>
        </w:tc>
        <w:tc>
          <w:tcPr>
            <w:tcW w:w="914" w:type="dxa"/>
            <w:tcBorders>
              <w:top w:val="single" w:sz="4" w:space="0" w:color="00000A"/>
              <w:left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right w:val="single" w:sz="6" w:space="0" w:color="00000A"/>
            </w:tcBorders>
            <w:shd w:val="clear" w:color="auto" w:fill="auto"/>
            <w:tcMar>
              <w:left w:w="65" w:type="dxa"/>
            </w:tcMar>
            <w:vAlign w:val="center"/>
          </w:tcPr>
          <w:p w:rsidR="006B385A" w:rsidRDefault="006B385A">
            <w:pPr>
              <w:jc w:val="right"/>
              <w:rPr>
                <w:rFonts w:asciiTheme="minorHAnsi" w:hAnsiTheme="minorHAnsi" w:cs="Calibri"/>
                <w:b/>
                <w:color w:val="00000A"/>
                <w:sz w:val="22"/>
                <w:szCs w:val="22"/>
              </w:rPr>
            </w:pPr>
          </w:p>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317"/>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tc>
        <w:tc>
          <w:tcPr>
            <w:tcW w:w="798"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jc w:val="center"/>
              <w:rPr>
                <w:rFonts w:asciiTheme="minorHAnsi" w:hAnsiTheme="minorHAnsi" w:cs="Calibri"/>
                <w:b/>
                <w:color w:val="00000A"/>
                <w:sz w:val="20"/>
                <w:szCs w:val="20"/>
              </w:rPr>
            </w:pPr>
            <w:r>
              <w:rPr>
                <w:rFonts w:asciiTheme="minorHAnsi" w:hAnsiTheme="minorHAnsi" w:cs="Calibri"/>
                <w:b/>
                <w:color w:val="00000A"/>
                <w:sz w:val="20"/>
                <w:szCs w:val="20"/>
              </w:rPr>
              <w:t>2.1</w:t>
            </w:r>
          </w:p>
        </w:tc>
        <w:tc>
          <w:tcPr>
            <w:tcW w:w="568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Środki finansowe własne</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137"/>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tc>
        <w:tc>
          <w:tcPr>
            <w:tcW w:w="798" w:type="dxa"/>
            <w:tcBorders>
              <w:top w:val="single" w:sz="4" w:space="0" w:color="00000A"/>
              <w:left w:val="single" w:sz="4" w:space="0" w:color="00000A"/>
              <w:right w:val="single" w:sz="4" w:space="0" w:color="00000A"/>
            </w:tcBorders>
            <w:shd w:val="clear" w:color="auto" w:fill="DDD9C3" w:themeFill="background2" w:themeFillShade="E6"/>
            <w:tcMar>
              <w:left w:w="65" w:type="dxa"/>
            </w:tcMar>
            <w:vAlign w:val="center"/>
          </w:tcPr>
          <w:p w:rsidR="006B385A" w:rsidRDefault="0078286D">
            <w:pPr>
              <w:jc w:val="center"/>
              <w:rPr>
                <w:rFonts w:asciiTheme="minorHAnsi" w:hAnsiTheme="minorHAnsi" w:cs="Calibri"/>
                <w:b/>
                <w:color w:val="00000A"/>
                <w:sz w:val="20"/>
                <w:szCs w:val="20"/>
              </w:rPr>
            </w:pPr>
            <w:r>
              <w:rPr>
                <w:rFonts w:asciiTheme="minorHAnsi" w:hAnsiTheme="minorHAnsi" w:cs="Calibri"/>
                <w:b/>
                <w:color w:val="00000A"/>
                <w:sz w:val="20"/>
                <w:szCs w:val="20"/>
              </w:rPr>
              <w:t>2.2</w:t>
            </w:r>
          </w:p>
        </w:tc>
        <w:tc>
          <w:tcPr>
            <w:tcW w:w="5681" w:type="dxa"/>
            <w:tcBorders>
              <w:top w:val="single" w:sz="4" w:space="0" w:color="00000A"/>
              <w:left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Świadczenia pieniężne od odbiorców zadania publicznego</w:t>
            </w:r>
          </w:p>
        </w:tc>
        <w:tc>
          <w:tcPr>
            <w:tcW w:w="914" w:type="dxa"/>
            <w:tcBorders>
              <w:top w:val="single" w:sz="4" w:space="0" w:color="00000A"/>
              <w:left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108"/>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tc>
        <w:tc>
          <w:tcPr>
            <w:tcW w:w="798" w:type="dxa"/>
            <w:vMerge w:val="restart"/>
            <w:tcBorders>
              <w:top w:val="single" w:sz="6" w:space="0" w:color="00000A"/>
              <w:left w:val="single" w:sz="4" w:space="0" w:color="00000A"/>
              <w:right w:val="single" w:sz="6" w:space="0" w:color="00000A"/>
            </w:tcBorders>
            <w:shd w:val="clear" w:color="auto" w:fill="DDD9C3" w:themeFill="background2" w:themeFillShade="E6"/>
            <w:tcMar>
              <w:left w:w="65" w:type="dxa"/>
            </w:tcMar>
            <w:vAlign w:val="center"/>
          </w:tcPr>
          <w:p w:rsidR="006B385A" w:rsidRDefault="0078286D">
            <w:pPr>
              <w:jc w:val="center"/>
              <w:rPr>
                <w:rFonts w:asciiTheme="minorHAnsi" w:hAnsiTheme="minorHAnsi" w:cs="Calibri"/>
                <w:b/>
                <w:color w:val="00000A"/>
                <w:sz w:val="20"/>
                <w:szCs w:val="20"/>
              </w:rPr>
            </w:pPr>
            <w:r>
              <w:rPr>
                <w:rFonts w:asciiTheme="minorHAnsi" w:hAnsiTheme="minorHAnsi" w:cs="Calibri"/>
                <w:b/>
                <w:color w:val="00000A"/>
                <w:sz w:val="20"/>
                <w:szCs w:val="20"/>
              </w:rPr>
              <w:t>2.3</w:t>
            </w:r>
          </w:p>
        </w:tc>
        <w:tc>
          <w:tcPr>
            <w:tcW w:w="5681" w:type="dxa"/>
            <w:tcBorders>
              <w:top w:val="single" w:sz="6" w:space="0" w:color="00000A"/>
              <w:left w:val="single" w:sz="6" w:space="0" w:color="00000A"/>
              <w:bottom w:val="single" w:sz="4" w:space="0" w:color="00000A"/>
              <w:right w:val="single" w:sz="4" w:space="0" w:color="00000A"/>
            </w:tcBorders>
            <w:shd w:val="clear" w:color="auto" w:fill="DDD9C3" w:themeFill="background2" w:themeFillShade="E6"/>
            <w:tcMar>
              <w:left w:w="62" w:type="dxa"/>
            </w:tcMar>
            <w:vAlign w:val="center"/>
          </w:tcPr>
          <w:p w:rsidR="006B385A" w:rsidRDefault="0078286D">
            <w:pPr>
              <w:rPr>
                <w:rFonts w:asciiTheme="minorHAnsi" w:hAnsiTheme="minorHAnsi" w:cs="Calibri"/>
                <w:b/>
                <w:color w:val="00000A"/>
                <w:sz w:val="20"/>
                <w:szCs w:val="20"/>
                <w:vertAlign w:val="superscript"/>
              </w:rPr>
            </w:pPr>
            <w:r>
              <w:rPr>
                <w:rFonts w:asciiTheme="minorHAnsi" w:hAnsiTheme="minorHAnsi" w:cs="Calibri"/>
                <w:b/>
                <w:color w:val="00000A"/>
                <w:sz w:val="20"/>
                <w:szCs w:val="20"/>
              </w:rPr>
              <w:t>Środki finansowe z innych źródeł publicznych</w:t>
            </w:r>
            <w:r>
              <w:rPr>
                <w:rFonts w:asciiTheme="minorHAnsi" w:hAnsiTheme="minorHAnsi" w:cs="Calibri"/>
                <w:color w:val="00000A"/>
                <w:sz w:val="20"/>
                <w:szCs w:val="20"/>
                <w:vertAlign w:val="superscript"/>
              </w:rPr>
              <w:t xml:space="preserve">2), </w:t>
            </w:r>
            <w:r>
              <w:rPr>
                <w:rStyle w:val="Zakotwiczenieprzypisudolnego"/>
                <w:rFonts w:asciiTheme="minorHAnsi" w:hAnsiTheme="minorHAnsi" w:cs="Calibri"/>
                <w:color w:val="00000A"/>
                <w:sz w:val="20"/>
                <w:szCs w:val="20"/>
              </w:rPr>
              <w:footnoteReference w:id="3"/>
            </w:r>
            <w:r>
              <w:rPr>
                <w:rFonts w:asciiTheme="minorHAnsi" w:hAnsiTheme="minorHAnsi" w:cs="Calibri"/>
                <w:color w:val="00000A"/>
                <w:sz w:val="20"/>
                <w:szCs w:val="20"/>
                <w:vertAlign w:val="superscript"/>
              </w:rPr>
              <w:t>)</w:t>
            </w:r>
            <w:r>
              <w:rPr>
                <w:rFonts w:asciiTheme="minorHAnsi" w:hAnsiTheme="minorHAnsi" w:cs="Calibri"/>
                <w:color w:val="00000A"/>
                <w:sz w:val="20"/>
                <w:szCs w:val="20"/>
              </w:rPr>
              <w:t xml:space="preserve"> </w:t>
            </w:r>
          </w:p>
        </w:tc>
        <w:tc>
          <w:tcPr>
            <w:tcW w:w="914" w:type="dxa"/>
            <w:vMerge w:val="restart"/>
            <w:tcBorders>
              <w:top w:val="single" w:sz="6" w:space="0" w:color="00000A"/>
              <w:left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vMerge w:val="restart"/>
            <w:tcBorders>
              <w:top w:val="single" w:sz="6" w:space="0" w:color="00000A"/>
              <w:left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259"/>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tc>
        <w:tc>
          <w:tcPr>
            <w:tcW w:w="798" w:type="dxa"/>
            <w:vMerge/>
            <w:tcBorders>
              <w:left w:val="single" w:sz="4" w:space="0" w:color="00000A"/>
              <w:bottom w:val="single" w:sz="6" w:space="0" w:color="00000A"/>
              <w:right w:val="single" w:sz="6" w:space="0" w:color="00000A"/>
            </w:tcBorders>
            <w:shd w:val="clear" w:color="auto" w:fill="DDD9C3" w:themeFill="background2" w:themeFillShade="E6"/>
            <w:tcMar>
              <w:left w:w="65" w:type="dxa"/>
            </w:tcMar>
            <w:vAlign w:val="center"/>
          </w:tcPr>
          <w:p w:rsidR="006B385A" w:rsidRDefault="006B385A">
            <w:pPr>
              <w:jc w:val="center"/>
              <w:rPr>
                <w:rFonts w:asciiTheme="minorHAnsi" w:hAnsiTheme="minorHAnsi" w:cs="Calibri"/>
                <w:b/>
                <w:color w:val="00000A"/>
                <w:sz w:val="20"/>
                <w:szCs w:val="20"/>
              </w:rPr>
            </w:pPr>
          </w:p>
        </w:tc>
        <w:tc>
          <w:tcPr>
            <w:tcW w:w="5681" w:type="dxa"/>
            <w:tcBorders>
              <w:top w:val="single" w:sz="4" w:space="0" w:color="00000A"/>
              <w:left w:val="single" w:sz="6" w:space="0" w:color="00000A"/>
              <w:bottom w:val="single" w:sz="6" w:space="0" w:color="00000A"/>
              <w:right w:val="single" w:sz="4" w:space="0" w:color="00000A"/>
            </w:tcBorders>
            <w:shd w:val="clear" w:color="auto" w:fill="DDD9C3" w:themeFill="background2" w:themeFillShade="E6"/>
            <w:tcMar>
              <w:left w:w="62"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color w:val="00000A"/>
                <w:sz w:val="18"/>
                <w:szCs w:val="18"/>
              </w:rPr>
              <w:t xml:space="preserve">Nazwa(-wy) organu(-nów) administracji publicznej lub jednostki(-tek) sektora finansów publicznych, który(-ra,-re) przekazał(a, y) środki finansowe): </w:t>
            </w:r>
            <w:r>
              <w:rPr>
                <w:rFonts w:asciiTheme="minorHAnsi" w:hAnsiTheme="minorHAnsi" w:cs="Calibri"/>
                <w:color w:val="00000A"/>
                <w:sz w:val="18"/>
                <w:szCs w:val="18"/>
                <w:shd w:val="clear" w:color="auto" w:fill="FFFFFF"/>
              </w:rPr>
              <w:t xml:space="preserve">……………………………………………………………………………………………………………………………….... </w:t>
            </w:r>
          </w:p>
        </w:tc>
        <w:tc>
          <w:tcPr>
            <w:tcW w:w="914" w:type="dxa"/>
            <w:vMerge/>
            <w:tcBorders>
              <w:left w:val="single" w:sz="4" w:space="0" w:color="00000A"/>
              <w:bottom w:val="single" w:sz="6" w:space="0" w:color="00000A"/>
              <w:right w:val="single" w:sz="4" w:space="0" w:color="00000A"/>
            </w:tcBorders>
            <w:shd w:val="clear" w:color="auto" w:fill="auto"/>
            <w:tcMar>
              <w:left w:w="65" w:type="dxa"/>
            </w:tcMar>
            <w:vAlign w:val="center"/>
          </w:tcPr>
          <w:p w:rsidR="006B385A" w:rsidRDefault="006B385A">
            <w:pPr>
              <w:jc w:val="right"/>
              <w:rPr>
                <w:rFonts w:asciiTheme="minorHAnsi" w:hAnsiTheme="minorHAnsi" w:cs="Calibri"/>
                <w:b/>
                <w:color w:val="00000A"/>
                <w:sz w:val="22"/>
                <w:szCs w:val="22"/>
              </w:rPr>
            </w:pPr>
          </w:p>
        </w:tc>
        <w:tc>
          <w:tcPr>
            <w:tcW w:w="1335" w:type="dxa"/>
            <w:vMerge/>
            <w:tcBorders>
              <w:left w:val="single" w:sz="4" w:space="0" w:color="00000A"/>
              <w:bottom w:val="single" w:sz="6" w:space="0" w:color="00000A"/>
              <w:right w:val="single" w:sz="6" w:space="0" w:color="00000A"/>
            </w:tcBorders>
            <w:shd w:val="clear" w:color="auto" w:fill="auto"/>
            <w:tcMar>
              <w:left w:w="65" w:type="dxa"/>
            </w:tcMar>
            <w:vAlign w:val="center"/>
          </w:tcPr>
          <w:p w:rsidR="006B385A" w:rsidRDefault="006B385A">
            <w:pPr>
              <w:jc w:val="right"/>
              <w:rPr>
                <w:rFonts w:asciiTheme="minorHAnsi" w:hAnsiTheme="minorHAnsi" w:cs="Calibri"/>
                <w:b/>
                <w:color w:val="00000A"/>
                <w:sz w:val="22"/>
                <w:szCs w:val="22"/>
              </w:rPr>
            </w:pPr>
          </w:p>
        </w:tc>
      </w:tr>
      <w:tr w:rsidR="006B385A">
        <w:trPr>
          <w:trHeight w:val="65"/>
        </w:trPr>
        <w:tc>
          <w:tcPr>
            <w:tcW w:w="484" w:type="dxa"/>
            <w:vMerge/>
            <w:tcBorders>
              <w:left w:val="single" w:sz="6" w:space="0" w:color="00000A"/>
              <w:bottom w:val="single" w:sz="4"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tc>
        <w:tc>
          <w:tcPr>
            <w:tcW w:w="798" w:type="dxa"/>
            <w:tcBorders>
              <w:top w:val="single" w:sz="6"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2.4</w:t>
            </w:r>
          </w:p>
        </w:tc>
        <w:tc>
          <w:tcPr>
            <w:tcW w:w="5681" w:type="dxa"/>
            <w:tcBorders>
              <w:top w:val="single" w:sz="6" w:space="0" w:color="00000A"/>
              <w:left w:val="single" w:sz="4" w:space="0" w:color="00000A"/>
              <w:bottom w:val="single" w:sz="4" w:space="0" w:color="00000A"/>
              <w:right w:val="single" w:sz="6"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Pozostałe</w:t>
            </w:r>
            <w:r>
              <w:rPr>
                <w:rFonts w:asciiTheme="minorHAnsi" w:hAnsiTheme="minorHAnsi" w:cs="Calibri"/>
                <w:color w:val="00000A"/>
                <w:sz w:val="20"/>
                <w:szCs w:val="20"/>
                <w:vertAlign w:val="superscript"/>
              </w:rPr>
              <w:t>2)</w:t>
            </w:r>
          </w:p>
        </w:tc>
        <w:tc>
          <w:tcPr>
            <w:tcW w:w="914" w:type="dxa"/>
            <w:tcBorders>
              <w:top w:val="single" w:sz="6"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6"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6B385A" w:rsidRDefault="0078286D">
            <w:pPr>
              <w:jc w:val="center"/>
              <w:rPr>
                <w:rFonts w:asciiTheme="minorHAnsi" w:hAnsiTheme="minorHAnsi" w:cs="Calibri"/>
                <w:b/>
                <w:bCs/>
                <w:color w:val="00000A"/>
                <w:sz w:val="20"/>
                <w:szCs w:val="20"/>
              </w:rPr>
            </w:pPr>
            <w:r>
              <w:rPr>
                <w:rFonts w:asciiTheme="minorHAnsi" w:hAnsiTheme="minorHAnsi" w:cs="Calibri"/>
                <w:b/>
                <w:bCs/>
                <w:color w:val="00000A"/>
                <w:sz w:val="20"/>
                <w:szCs w:val="20"/>
              </w:rPr>
              <w:t>3</w:t>
            </w:r>
          </w:p>
        </w:tc>
        <w:tc>
          <w:tcPr>
            <w:tcW w:w="6479"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sz w:val="20"/>
                <w:szCs w:val="20"/>
              </w:rPr>
            </w:pPr>
            <w:r>
              <w:rPr>
                <w:rFonts w:asciiTheme="minorHAnsi" w:hAnsiTheme="minorHAnsi" w:cs="Calibri"/>
                <w:b/>
                <w:sz w:val="20"/>
                <w:szCs w:val="20"/>
              </w:rPr>
              <w:t>Wkład osobowy i wkład rzeczowy ogółem:</w:t>
            </w:r>
          </w:p>
          <w:p w:rsidR="006B385A" w:rsidRDefault="0078286D">
            <w:pPr>
              <w:rPr>
                <w:rFonts w:asciiTheme="minorHAnsi" w:hAnsiTheme="minorHAnsi" w:cs="Calibri"/>
                <w:sz w:val="20"/>
                <w:szCs w:val="20"/>
              </w:rPr>
            </w:pPr>
            <w:r>
              <w:rPr>
                <w:rFonts w:asciiTheme="minorHAnsi" w:hAnsiTheme="minorHAnsi" w:cs="Calibri"/>
                <w:color w:val="00000A"/>
                <w:sz w:val="18"/>
                <w:szCs w:val="18"/>
              </w:rPr>
              <w:t>(należy zsumować środki finansowe wymienione w pkt 3.1 i 3.2)</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6B385A">
            <w:pPr>
              <w:jc w:val="right"/>
              <w:rPr>
                <w:rFonts w:asciiTheme="minorHAnsi" w:hAnsiTheme="minorHAnsi" w:cs="Calibri"/>
                <w:b/>
                <w:color w:val="00000A"/>
                <w:sz w:val="22"/>
                <w:szCs w:val="22"/>
              </w:rPr>
            </w:pPr>
          </w:p>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vMerge/>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6B385A" w:rsidRDefault="006B385A">
            <w:pPr>
              <w:jc w:val="center"/>
              <w:rPr>
                <w:rFonts w:asciiTheme="minorHAnsi" w:hAnsiTheme="minorHAnsi" w:cs="Calibri"/>
                <w:b/>
                <w:bCs/>
                <w:color w:val="00000A"/>
                <w:sz w:val="20"/>
                <w:szCs w:val="20"/>
              </w:rPr>
            </w:pPr>
          </w:p>
        </w:tc>
        <w:tc>
          <w:tcPr>
            <w:tcW w:w="798"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3.1</w:t>
            </w:r>
          </w:p>
        </w:tc>
        <w:tc>
          <w:tcPr>
            <w:tcW w:w="568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Koszty pokryte z wkładu osobowego</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vMerge/>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6B385A" w:rsidRDefault="006B385A">
            <w:pPr>
              <w:jc w:val="center"/>
              <w:rPr>
                <w:rFonts w:asciiTheme="minorHAnsi" w:hAnsiTheme="minorHAnsi" w:cs="Calibri"/>
                <w:b/>
                <w:bCs/>
                <w:color w:val="00000A"/>
                <w:sz w:val="20"/>
                <w:szCs w:val="20"/>
              </w:rPr>
            </w:pPr>
          </w:p>
        </w:tc>
        <w:tc>
          <w:tcPr>
            <w:tcW w:w="798"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vertAlign w:val="superscript"/>
              </w:rPr>
            </w:pPr>
            <w:r>
              <w:rPr>
                <w:rFonts w:asciiTheme="minorHAnsi" w:hAnsiTheme="minorHAnsi" w:cs="Calibri"/>
                <w:b/>
                <w:color w:val="00000A"/>
                <w:sz w:val="20"/>
                <w:szCs w:val="20"/>
              </w:rPr>
              <w:t>3.2</w:t>
            </w:r>
          </w:p>
        </w:tc>
        <w:tc>
          <w:tcPr>
            <w:tcW w:w="568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vertAlign w:val="superscript"/>
              </w:rPr>
            </w:pPr>
            <w:r>
              <w:rPr>
                <w:rFonts w:asciiTheme="minorHAnsi" w:hAnsiTheme="minorHAnsi" w:cs="Calibri"/>
                <w:b/>
                <w:color w:val="00000A"/>
                <w:sz w:val="20"/>
                <w:szCs w:val="20"/>
              </w:rPr>
              <w:t>Koszty pokryte z wkładu rzeczowego</w:t>
            </w:r>
            <w:r>
              <w:rPr>
                <w:rStyle w:val="Zakotwiczenieprzypisudolnego"/>
                <w:rFonts w:asciiTheme="minorHAnsi" w:hAnsiTheme="minorHAnsi" w:cs="Calibri"/>
                <w:b/>
                <w:color w:val="00000A"/>
                <w:sz w:val="20"/>
                <w:szCs w:val="20"/>
              </w:rPr>
              <w:footnoteReference w:id="4"/>
            </w:r>
            <w:r>
              <w:rPr>
                <w:rFonts w:asciiTheme="minorHAnsi" w:hAnsiTheme="minorHAnsi" w:cs="Calibri"/>
                <w:color w:val="00000A"/>
                <w:sz w:val="20"/>
                <w:szCs w:val="20"/>
                <w:vertAlign w:val="superscript"/>
              </w:rPr>
              <w:t xml:space="preserve">), </w:t>
            </w:r>
            <w:r>
              <w:rPr>
                <w:rStyle w:val="Zakotwiczenieprzypisudolnego"/>
                <w:rFonts w:asciiTheme="minorHAnsi" w:hAnsiTheme="minorHAnsi" w:cs="Calibri"/>
                <w:color w:val="00000A"/>
                <w:sz w:val="20"/>
                <w:szCs w:val="20"/>
              </w:rPr>
              <w:footnoteReference w:id="5"/>
            </w:r>
            <w:r>
              <w:rPr>
                <w:rFonts w:asciiTheme="minorHAnsi" w:hAnsiTheme="minorHAnsi" w:cs="Calibri"/>
                <w:color w:val="00000A"/>
                <w:sz w:val="20"/>
                <w:szCs w:val="20"/>
                <w:vertAlign w:val="superscript"/>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6B385A" w:rsidRDefault="0078286D">
            <w:pPr>
              <w:jc w:val="center"/>
              <w:rPr>
                <w:rFonts w:asciiTheme="minorHAnsi" w:hAnsiTheme="minorHAnsi" w:cs="Calibri"/>
                <w:b/>
                <w:bCs/>
                <w:color w:val="00000A"/>
                <w:sz w:val="20"/>
                <w:szCs w:val="20"/>
              </w:rPr>
            </w:pPr>
            <w:r>
              <w:rPr>
                <w:rFonts w:asciiTheme="minorHAnsi" w:hAnsiTheme="minorHAnsi" w:cs="Calibri"/>
                <w:b/>
                <w:bCs/>
                <w:color w:val="00000A"/>
                <w:sz w:val="20"/>
                <w:szCs w:val="20"/>
              </w:rPr>
              <w:t>4</w:t>
            </w:r>
          </w:p>
        </w:tc>
        <w:tc>
          <w:tcPr>
            <w:tcW w:w="6479"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vertAlign w:val="superscript"/>
              </w:rPr>
            </w:pPr>
            <w:r>
              <w:rPr>
                <w:rFonts w:asciiTheme="minorHAnsi" w:hAnsiTheme="minorHAnsi" w:cs="Calibri"/>
                <w:b/>
                <w:color w:val="00000A"/>
                <w:sz w:val="20"/>
                <w:szCs w:val="20"/>
              </w:rPr>
              <w:t>Udział kwoty dotacji w całkowitych kosztach zadania publicznego</w:t>
            </w:r>
            <w:r>
              <w:rPr>
                <w:rStyle w:val="Zakotwiczenieprzypisudolnego"/>
                <w:rFonts w:asciiTheme="minorHAnsi" w:hAnsiTheme="minorHAnsi" w:cs="Calibri"/>
                <w:b/>
                <w:color w:val="00000A"/>
                <w:sz w:val="20"/>
                <w:szCs w:val="20"/>
              </w:rPr>
              <w:footnoteReference w:id="6"/>
            </w:r>
            <w:r>
              <w:rPr>
                <w:rFonts w:asciiTheme="minorHAnsi" w:hAnsiTheme="minorHAnsi" w:cs="Calibri"/>
                <w:color w:val="00000A"/>
                <w:sz w:val="20"/>
                <w:szCs w:val="20"/>
                <w:vertAlign w:val="superscript"/>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r w:rsidR="006B385A">
        <w:trPr>
          <w:trHeight w:val="70"/>
        </w:trPr>
        <w:tc>
          <w:tcPr>
            <w:tcW w:w="484" w:type="dxa"/>
            <w:tcBorders>
              <w:top w:val="single" w:sz="4" w:space="0" w:color="00000A"/>
              <w:left w:val="single" w:sz="6" w:space="0" w:color="00000A"/>
              <w:right w:val="single" w:sz="4" w:space="0" w:color="00000A"/>
            </w:tcBorders>
            <w:shd w:val="clear" w:color="auto" w:fill="DDD9C3"/>
            <w:tcMar>
              <w:left w:w="62" w:type="dxa"/>
            </w:tcMar>
            <w:vAlign w:val="center"/>
          </w:tcPr>
          <w:p w:rsidR="006B385A" w:rsidRDefault="0078286D">
            <w:pPr>
              <w:jc w:val="center"/>
              <w:rPr>
                <w:rFonts w:asciiTheme="minorHAnsi" w:hAnsiTheme="minorHAnsi" w:cs="Calibri"/>
                <w:b/>
                <w:bCs/>
                <w:color w:val="00000A"/>
                <w:sz w:val="20"/>
                <w:szCs w:val="20"/>
              </w:rPr>
            </w:pPr>
            <w:r>
              <w:rPr>
                <w:rFonts w:asciiTheme="minorHAnsi" w:hAnsiTheme="minorHAnsi" w:cs="Calibri"/>
                <w:b/>
                <w:bCs/>
                <w:color w:val="00000A"/>
                <w:sz w:val="20"/>
                <w:szCs w:val="20"/>
              </w:rPr>
              <w:t>5</w:t>
            </w:r>
          </w:p>
        </w:tc>
        <w:tc>
          <w:tcPr>
            <w:tcW w:w="6479"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vertAlign w:val="superscript"/>
              </w:rPr>
            </w:pPr>
            <w:r>
              <w:rPr>
                <w:rFonts w:ascii="Calibri" w:hAnsi="Calibri" w:cs="Calibri"/>
                <w:b/>
                <w:color w:val="00000A"/>
                <w:sz w:val="20"/>
                <w:szCs w:val="18"/>
              </w:rPr>
              <w:t>Udział innych środków finansowych w stosunku do otrzymanej kwoty dotacji</w:t>
            </w:r>
            <w:r>
              <w:rPr>
                <w:rStyle w:val="Zakotwiczenieprzypisudolnego"/>
                <w:rFonts w:ascii="Calibri" w:hAnsi="Calibri" w:cs="Calibri"/>
                <w:b/>
                <w:color w:val="00000A"/>
                <w:sz w:val="20"/>
                <w:szCs w:val="18"/>
              </w:rPr>
              <w:footnoteReference w:id="7"/>
            </w:r>
            <w:r>
              <w:rPr>
                <w:rFonts w:ascii="Calibri" w:hAnsi="Calibri" w:cs="Calibri"/>
                <w:color w:val="00000A"/>
                <w:sz w:val="20"/>
                <w:szCs w:val="18"/>
                <w:vertAlign w:val="superscript"/>
              </w:rPr>
              <w:t>)</w:t>
            </w:r>
          </w:p>
        </w:tc>
        <w:tc>
          <w:tcPr>
            <w:tcW w:w="914" w:type="dxa"/>
            <w:tcBorders>
              <w:top w:val="single" w:sz="4" w:space="0" w:color="00000A"/>
              <w:left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c>
          <w:tcPr>
            <w:tcW w:w="1335" w:type="dxa"/>
            <w:tcBorders>
              <w:top w:val="single" w:sz="4" w:space="0" w:color="00000A"/>
              <w:left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r w:rsidR="006B385A">
        <w:trPr>
          <w:trHeight w:val="70"/>
        </w:trPr>
        <w:tc>
          <w:tcPr>
            <w:tcW w:w="484" w:type="dxa"/>
            <w:tcBorders>
              <w:top w:val="single" w:sz="4" w:space="0" w:color="00000A"/>
              <w:left w:val="single" w:sz="6" w:space="0" w:color="00000A"/>
              <w:bottom w:val="single" w:sz="4" w:space="0" w:color="00000A"/>
              <w:right w:val="single" w:sz="4" w:space="0" w:color="00000A"/>
            </w:tcBorders>
            <w:shd w:val="clear" w:color="auto" w:fill="DDD9C3"/>
            <w:tcMar>
              <w:left w:w="62" w:type="dxa"/>
            </w:tcMar>
            <w:vAlign w:val="center"/>
          </w:tcPr>
          <w:p w:rsidR="006B385A" w:rsidRDefault="0078286D">
            <w:pPr>
              <w:jc w:val="center"/>
              <w:rPr>
                <w:rFonts w:asciiTheme="minorHAnsi" w:hAnsiTheme="minorHAnsi" w:cs="Calibri"/>
                <w:b/>
                <w:bCs/>
                <w:color w:val="00000A"/>
                <w:sz w:val="20"/>
                <w:szCs w:val="20"/>
              </w:rPr>
            </w:pPr>
            <w:r>
              <w:rPr>
                <w:rFonts w:asciiTheme="minorHAnsi" w:hAnsiTheme="minorHAnsi" w:cs="Calibri"/>
                <w:b/>
                <w:bCs/>
                <w:color w:val="00000A"/>
                <w:sz w:val="20"/>
                <w:szCs w:val="20"/>
              </w:rPr>
              <w:t>6</w:t>
            </w:r>
          </w:p>
        </w:tc>
        <w:tc>
          <w:tcPr>
            <w:tcW w:w="6479"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Calibri" w:hAnsi="Calibri" w:cs="Calibri"/>
                <w:b/>
                <w:color w:val="00000A"/>
                <w:sz w:val="20"/>
                <w:szCs w:val="18"/>
              </w:rPr>
            </w:pPr>
            <w:r>
              <w:rPr>
                <w:rFonts w:ascii="Calibri" w:hAnsi="Calibri" w:cs="Calibri"/>
                <w:b/>
                <w:color w:val="00000A"/>
                <w:sz w:val="20"/>
                <w:szCs w:val="20"/>
              </w:rPr>
              <w:t>Udział wkładu osobowego i wkładu rzeczowego w stosunku do otrzymanej kwoty dotacji</w:t>
            </w:r>
            <w:r>
              <w:rPr>
                <w:rStyle w:val="Zakotwiczenieprzypisudolnego"/>
                <w:rFonts w:ascii="Calibri" w:hAnsi="Calibri" w:cs="Calibri"/>
                <w:b/>
                <w:color w:val="00000A"/>
                <w:sz w:val="20"/>
                <w:szCs w:val="20"/>
              </w:rPr>
              <w:footnoteReference w:id="8"/>
            </w:r>
            <w:r>
              <w:rPr>
                <w:rFonts w:ascii="Calibri" w:hAnsi="Calibri" w:cs="Calibri"/>
                <w:color w:val="00000A"/>
                <w:sz w:val="20"/>
                <w:szCs w:val="20"/>
                <w:vertAlign w:val="superscript"/>
              </w:rPr>
              <w:t>)</w:t>
            </w:r>
            <w:r>
              <w:rPr>
                <w:rFonts w:ascii="Calibri" w:hAnsi="Calibri" w:cs="Calibri"/>
                <w:color w:val="00000A"/>
                <w:sz w:val="20"/>
                <w:szCs w:val="20"/>
              </w:rPr>
              <w:t xml:space="preserve"> </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c>
          <w:tcPr>
            <w:tcW w:w="1335" w:type="dxa"/>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bl>
    <w:p w:rsidR="006B385A" w:rsidRDefault="006B385A">
      <w:pPr>
        <w:widowControl w:val="0"/>
        <w:tabs>
          <w:tab w:val="left" w:pos="1273"/>
        </w:tabs>
        <w:jc w:val="both"/>
        <w:rPr>
          <w:rFonts w:asciiTheme="minorHAnsi" w:hAnsiTheme="minorHAnsi" w:cs="Verdana"/>
          <w:color w:val="00000A"/>
          <w:sz w:val="16"/>
          <w:szCs w:val="16"/>
        </w:rPr>
      </w:pPr>
    </w:p>
    <w:tbl>
      <w:tblPr>
        <w:tblW w:w="5000" w:type="pct"/>
        <w:tblInd w:w="-8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9232"/>
      </w:tblGrid>
      <w:tr w:rsidR="006B385A">
        <w:trPr>
          <w:trHeight w:val="316"/>
        </w:trPr>
        <w:tc>
          <w:tcPr>
            <w:tcW w:w="9212" w:type="dxa"/>
            <w:tcBorders>
              <w:top w:val="single" w:sz="8" w:space="0" w:color="000001"/>
              <w:left w:val="single" w:sz="8" w:space="0" w:color="000001"/>
              <w:bottom w:val="single" w:sz="8" w:space="0" w:color="000001"/>
              <w:right w:val="single" w:sz="8" w:space="0" w:color="000001"/>
            </w:tcBorders>
            <w:shd w:val="clear" w:color="EEECE1" w:fill="DDD9C3"/>
            <w:tcMar>
              <w:left w:w="-10" w:type="dxa"/>
            </w:tcMar>
          </w:tcPr>
          <w:p w:rsidR="006B385A" w:rsidRDefault="0078286D">
            <w:pPr>
              <w:ind w:left="142" w:hanging="142"/>
              <w:jc w:val="both"/>
              <w:rPr>
                <w:rFonts w:asciiTheme="minorHAnsi" w:hAnsiTheme="minorHAnsi" w:cs="Calibri"/>
                <w:b/>
                <w:color w:val="00000A"/>
                <w:sz w:val="20"/>
                <w:szCs w:val="22"/>
              </w:rPr>
            </w:pPr>
            <w:r>
              <w:rPr>
                <w:rFonts w:asciiTheme="minorHAnsi" w:hAnsiTheme="minorHAnsi" w:cs="Calibri"/>
                <w:b/>
                <w:color w:val="00000A"/>
                <w:sz w:val="20"/>
                <w:szCs w:val="22"/>
              </w:rPr>
              <w:t xml:space="preserve"> 3. Informacje o innych przychodach uzyskanych przy realizacji zadania publicznego</w:t>
            </w:r>
          </w:p>
          <w:p w:rsidR="006B385A" w:rsidRDefault="0078286D">
            <w:pPr>
              <w:ind w:left="284"/>
              <w:jc w:val="both"/>
              <w:rPr>
                <w:rFonts w:asciiTheme="minorHAnsi" w:hAnsiTheme="minorHAnsi" w:cs="Calibri"/>
                <w:b/>
                <w:color w:val="00000A"/>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6B385A">
        <w:trPr>
          <w:trHeight w:val="60"/>
        </w:trPr>
        <w:tc>
          <w:tcPr>
            <w:tcW w:w="9212" w:type="dxa"/>
            <w:tcBorders>
              <w:top w:val="single" w:sz="8" w:space="0" w:color="000001"/>
              <w:left w:val="single" w:sz="8" w:space="0" w:color="000001"/>
              <w:bottom w:val="single" w:sz="4" w:space="0" w:color="00000A"/>
              <w:right w:val="single" w:sz="4" w:space="0" w:color="00000A"/>
            </w:tcBorders>
            <w:shd w:val="clear" w:color="auto" w:fill="FFFFFF" w:themeFill="background1"/>
            <w:tcMar>
              <w:left w:w="-10" w:type="dxa"/>
            </w:tcMar>
            <w:vAlign w:val="center"/>
          </w:tcPr>
          <w:p w:rsidR="006B385A" w:rsidRDefault="006B385A">
            <w:pPr>
              <w:rPr>
                <w:rFonts w:asciiTheme="minorHAnsi" w:hAnsiTheme="minorHAnsi" w:cs="Calibri"/>
                <w:sz w:val="20"/>
                <w:szCs w:val="22"/>
              </w:rPr>
            </w:pPr>
          </w:p>
          <w:p w:rsidR="006B385A" w:rsidRDefault="006B385A">
            <w:pPr>
              <w:rPr>
                <w:rFonts w:asciiTheme="minorHAnsi" w:hAnsiTheme="minorHAnsi" w:cs="Calibri"/>
                <w:sz w:val="20"/>
                <w:szCs w:val="22"/>
              </w:rPr>
            </w:pPr>
          </w:p>
        </w:tc>
      </w:tr>
    </w:tbl>
    <w:p w:rsidR="006B385A" w:rsidRDefault="006B385A">
      <w:pPr>
        <w:widowControl w:val="0"/>
        <w:jc w:val="both"/>
        <w:rPr>
          <w:rFonts w:asciiTheme="minorHAnsi" w:hAnsiTheme="minorHAnsi" w:cs="Verdana"/>
          <w:color w:val="00000A"/>
          <w:sz w:val="16"/>
          <w:szCs w:val="16"/>
        </w:rPr>
      </w:pPr>
    </w:p>
    <w:tbl>
      <w:tblPr>
        <w:tblW w:w="5000" w:type="pct"/>
        <w:tblInd w:w="-8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9232"/>
      </w:tblGrid>
      <w:tr w:rsidR="006B385A">
        <w:trPr>
          <w:trHeight w:val="316"/>
        </w:trPr>
        <w:tc>
          <w:tcPr>
            <w:tcW w:w="9212"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6B385A" w:rsidRDefault="0078286D">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6B385A">
        <w:trPr>
          <w:trHeight w:val="449"/>
        </w:trPr>
        <w:tc>
          <w:tcPr>
            <w:tcW w:w="9212"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6B385A" w:rsidRDefault="006B385A">
            <w:pPr>
              <w:spacing w:line="360" w:lineRule="auto"/>
              <w:jc w:val="both"/>
              <w:rPr>
                <w:rFonts w:asciiTheme="minorHAnsi" w:hAnsiTheme="minorHAnsi" w:cs="Calibri"/>
                <w:sz w:val="22"/>
                <w:szCs w:val="22"/>
              </w:rPr>
            </w:pPr>
          </w:p>
          <w:p w:rsidR="006B385A" w:rsidRDefault="006B385A">
            <w:pPr>
              <w:spacing w:line="360" w:lineRule="auto"/>
              <w:jc w:val="both"/>
              <w:rPr>
                <w:rFonts w:asciiTheme="minorHAnsi" w:hAnsiTheme="minorHAnsi" w:cs="Calibri"/>
                <w:sz w:val="22"/>
                <w:szCs w:val="22"/>
              </w:rPr>
            </w:pPr>
          </w:p>
        </w:tc>
      </w:tr>
    </w:tbl>
    <w:p w:rsidR="006B385A" w:rsidRDefault="006B385A">
      <w:pPr>
        <w:widowControl w:val="0"/>
        <w:jc w:val="both"/>
        <w:rPr>
          <w:rFonts w:asciiTheme="minorHAnsi" w:hAnsiTheme="minorHAnsi" w:cs="Verdana"/>
          <w:bCs/>
          <w:i/>
          <w:color w:val="00000A"/>
          <w:sz w:val="16"/>
          <w:szCs w:val="16"/>
        </w:rPr>
      </w:pPr>
    </w:p>
    <w:tbl>
      <w:tblPr>
        <w:tblW w:w="5000" w:type="pct"/>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428"/>
      </w:tblGrid>
      <w:tr w:rsidR="006B385A">
        <w:trPr>
          <w:trHeight w:val="491"/>
        </w:trPr>
        <w:tc>
          <w:tcPr>
            <w:tcW w:w="9212"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6B385A" w:rsidRDefault="0078286D">
            <w:pPr>
              <w:pStyle w:val="Heading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6B385A">
        <w:trPr>
          <w:trHeight w:val="258"/>
        </w:trPr>
        <w:tc>
          <w:tcPr>
            <w:tcW w:w="9212" w:type="dxa"/>
            <w:tcBorders>
              <w:top w:val="single" w:sz="8" w:space="0" w:color="000001"/>
              <w:left w:val="single" w:sz="8" w:space="0" w:color="000001"/>
              <w:bottom w:val="single" w:sz="4" w:space="0" w:color="00000A"/>
              <w:right w:val="single" w:sz="8" w:space="0" w:color="000001"/>
            </w:tcBorders>
            <w:shd w:val="clear" w:color="auto" w:fill="C4BC96"/>
            <w:tcMar>
              <w:left w:w="-10" w:type="dxa"/>
              <w:right w:w="0" w:type="dxa"/>
            </w:tcMar>
          </w:tcPr>
          <w:p w:rsidR="006B385A" w:rsidRDefault="006B385A">
            <w:pPr>
              <w:spacing w:line="360" w:lineRule="auto"/>
              <w:jc w:val="both"/>
              <w:rPr>
                <w:rFonts w:asciiTheme="minorHAnsi" w:hAnsiTheme="minorHAnsi" w:cs="Calibri"/>
                <w:sz w:val="22"/>
                <w:szCs w:val="22"/>
              </w:rPr>
            </w:pPr>
          </w:p>
          <w:p w:rsidR="006B385A" w:rsidRDefault="006B385A">
            <w:pPr>
              <w:spacing w:line="360" w:lineRule="auto"/>
              <w:jc w:val="both"/>
              <w:rPr>
                <w:rFonts w:asciiTheme="minorHAnsi" w:hAnsiTheme="minorHAnsi" w:cs="Calibri"/>
                <w:sz w:val="22"/>
                <w:szCs w:val="22"/>
              </w:rPr>
            </w:pPr>
          </w:p>
        </w:tc>
      </w:tr>
    </w:tbl>
    <w:p w:rsidR="006B385A" w:rsidRDefault="006B385A">
      <w:pPr>
        <w:widowControl w:val="0"/>
        <w:spacing w:before="240"/>
        <w:jc w:val="both"/>
        <w:rPr>
          <w:rFonts w:asciiTheme="minorHAnsi" w:hAnsiTheme="minorHAnsi" w:cs="Verdana"/>
          <w:color w:val="00000A"/>
          <w:sz w:val="20"/>
          <w:szCs w:val="20"/>
        </w:rPr>
      </w:pPr>
    </w:p>
    <w:p w:rsidR="006B385A" w:rsidRDefault="0078286D">
      <w:pPr>
        <w:widowControl w:val="0"/>
        <w:spacing w:before="240"/>
        <w:jc w:val="both"/>
        <w:rPr>
          <w:rFonts w:asciiTheme="minorHAnsi" w:hAnsiTheme="minorHAnsi" w:cs="Verdana"/>
          <w:color w:val="00000A"/>
          <w:sz w:val="20"/>
          <w:szCs w:val="20"/>
        </w:rPr>
      </w:pPr>
      <w:r>
        <w:rPr>
          <w:rFonts w:asciiTheme="minorHAnsi" w:hAnsiTheme="minorHAnsi" w:cs="Verdana"/>
          <w:color w:val="00000A"/>
          <w:sz w:val="20"/>
          <w:szCs w:val="20"/>
        </w:rPr>
        <w:t>Oświadczam(y), że:</w:t>
      </w:r>
    </w:p>
    <w:p w:rsidR="006B385A" w:rsidRDefault="0078286D">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1)</w:t>
      </w:r>
      <w:r>
        <w:rPr>
          <w:rFonts w:asciiTheme="minorHAnsi" w:hAnsiTheme="minorHAnsi" w:cs="Verdana"/>
          <w:color w:val="00000A"/>
          <w:sz w:val="20"/>
          <w:szCs w:val="20"/>
        </w:rPr>
        <w:tab/>
        <w:t>od daty zawarcia umowy nie zmienił się status prawny Zleceniobiorcy(-ców);</w:t>
      </w:r>
    </w:p>
    <w:p w:rsidR="006B385A" w:rsidRDefault="0078286D">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2)</w:t>
      </w:r>
      <w:r>
        <w:rPr>
          <w:rFonts w:asciiTheme="minorHAnsi" w:hAnsiTheme="minorHAnsi" w:cs="Verdana"/>
          <w:color w:val="00000A"/>
          <w:sz w:val="20"/>
          <w:szCs w:val="20"/>
        </w:rPr>
        <w:tab/>
        <w:t>wszystkie informacje podane w niniejszym sprawozdaniu są zgodne z aktualnym stanem prawnym i faktycznym;</w:t>
      </w:r>
    </w:p>
    <w:p w:rsidR="006B385A" w:rsidRDefault="0078286D">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3)</w:t>
      </w:r>
      <w:r>
        <w:rPr>
          <w:rFonts w:asciiTheme="minorHAnsi" w:hAnsiTheme="minorHAnsi" w:cs="Verdana"/>
          <w:color w:val="00000A"/>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rsidR="006B385A" w:rsidRDefault="006B385A">
      <w:pPr>
        <w:widowControl w:val="0"/>
        <w:tabs>
          <w:tab w:val="left" w:pos="284"/>
        </w:tabs>
        <w:ind w:left="284" w:hanging="284"/>
        <w:jc w:val="both"/>
        <w:rPr>
          <w:rFonts w:asciiTheme="minorHAnsi" w:hAnsiTheme="minorHAnsi" w:cs="Verdana"/>
          <w:color w:val="00000A"/>
          <w:sz w:val="16"/>
          <w:szCs w:val="16"/>
        </w:rPr>
      </w:pPr>
    </w:p>
    <w:tbl>
      <w:tblPr>
        <w:tblW w:w="7654" w:type="dxa"/>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654"/>
      </w:tblGrid>
      <w:tr w:rsidR="006B385A">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385A" w:rsidRDefault="006B385A">
            <w:pPr>
              <w:ind w:right="-108"/>
              <w:jc w:val="both"/>
              <w:rPr>
                <w:rFonts w:asciiTheme="minorHAnsi" w:hAnsiTheme="minorHAnsi" w:cs="Calibri"/>
                <w:sz w:val="20"/>
                <w:szCs w:val="22"/>
              </w:rPr>
            </w:pPr>
          </w:p>
          <w:p w:rsidR="006B385A" w:rsidRDefault="0078286D">
            <w:pPr>
              <w:ind w:right="-108"/>
              <w:jc w:val="center"/>
              <w:rPr>
                <w:rFonts w:asciiTheme="minorHAnsi" w:hAnsiTheme="minorHAnsi" w:cs="Calibri"/>
                <w:sz w:val="18"/>
                <w:szCs w:val="22"/>
              </w:rPr>
            </w:pPr>
            <w:r>
              <w:rPr>
                <w:rFonts w:asciiTheme="minorHAnsi" w:hAnsiTheme="minorHAnsi" w:cs="Calibri"/>
                <w:sz w:val="18"/>
                <w:szCs w:val="22"/>
              </w:rPr>
              <w:t>……………………………………………………………………………………………………………………………………………………………</w:t>
            </w:r>
          </w:p>
          <w:p w:rsidR="006B385A" w:rsidRDefault="006B385A">
            <w:pPr>
              <w:ind w:right="-108"/>
              <w:jc w:val="center"/>
              <w:rPr>
                <w:rFonts w:asciiTheme="minorHAnsi" w:hAnsiTheme="minorHAnsi" w:cs="Calibri"/>
                <w:sz w:val="18"/>
                <w:szCs w:val="22"/>
              </w:rPr>
            </w:pPr>
          </w:p>
          <w:p w:rsidR="006B385A" w:rsidRDefault="0078286D">
            <w:pPr>
              <w:ind w:right="-108"/>
              <w:jc w:val="center"/>
              <w:rPr>
                <w:rFonts w:asciiTheme="minorHAnsi" w:hAnsiTheme="minorHAnsi" w:cs="Calibri"/>
                <w:sz w:val="18"/>
                <w:szCs w:val="22"/>
              </w:rPr>
            </w:pPr>
            <w:r>
              <w:rPr>
                <w:rFonts w:asciiTheme="minorHAnsi" w:hAnsiTheme="minorHAnsi" w:cs="Calibri"/>
                <w:sz w:val="18"/>
                <w:szCs w:val="22"/>
              </w:rPr>
              <w:t>……………………………………………………………………………………..…………………………………………………………………...</w:t>
            </w:r>
          </w:p>
          <w:p w:rsidR="006B385A" w:rsidRDefault="0078286D">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rsidR="006B385A" w:rsidRDefault="0078286D">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rsidR="006B385A" w:rsidRDefault="0078286D">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rsidR="006B385A" w:rsidRDefault="006B385A">
            <w:pPr>
              <w:ind w:right="-108"/>
              <w:jc w:val="center"/>
              <w:rPr>
                <w:rFonts w:asciiTheme="minorHAnsi" w:eastAsia="Arial" w:hAnsiTheme="minorHAnsi" w:cs="Calibri"/>
                <w:sz w:val="18"/>
                <w:szCs w:val="22"/>
              </w:rPr>
            </w:pPr>
          </w:p>
          <w:p w:rsidR="006B385A" w:rsidRDefault="0078286D">
            <w:pPr>
              <w:spacing w:before="240" w:line="360" w:lineRule="auto"/>
              <w:jc w:val="center"/>
              <w:rPr>
                <w:rFonts w:asciiTheme="minorHAnsi" w:hAnsiTheme="minorHAnsi"/>
              </w:rPr>
            </w:pPr>
            <w:r>
              <w:rPr>
                <w:rFonts w:asciiTheme="minorHAnsi" w:eastAsia="Arial" w:hAnsiTheme="minorHAnsi" w:cs="Calibri"/>
                <w:sz w:val="18"/>
                <w:szCs w:val="22"/>
              </w:rPr>
              <w:t>Data ……………………………………………….</w:t>
            </w:r>
          </w:p>
        </w:tc>
      </w:tr>
    </w:tbl>
    <w:p w:rsidR="006B385A" w:rsidRDefault="0078286D">
      <w:pPr>
        <w:widowControl w:val="0"/>
        <w:spacing w:before="720"/>
        <w:jc w:val="both"/>
        <w:rPr>
          <w:rFonts w:asciiTheme="minorHAnsi" w:hAnsiTheme="minorHAnsi"/>
          <w:color w:val="00000A"/>
          <w:sz w:val="16"/>
          <w:szCs w:val="16"/>
        </w:rPr>
      </w:pPr>
      <w:r>
        <w:rPr>
          <w:rFonts w:asciiTheme="minorHAnsi" w:hAnsiTheme="minorHAnsi"/>
          <w:color w:val="00000A"/>
          <w:sz w:val="16"/>
          <w:szCs w:val="16"/>
        </w:rPr>
        <w:lastRenderedPageBreak/>
        <w:t>POUCZENIE</w:t>
      </w:r>
    </w:p>
    <w:p w:rsidR="006B385A" w:rsidRDefault="0078286D">
      <w:pPr>
        <w:widowControl w:val="0"/>
        <w:jc w:val="both"/>
        <w:rPr>
          <w:rFonts w:asciiTheme="minorHAnsi" w:hAnsiTheme="minorHAnsi"/>
          <w:color w:val="00000A"/>
          <w:sz w:val="16"/>
          <w:szCs w:val="16"/>
        </w:rPr>
      </w:pPr>
      <w:r>
        <w:rPr>
          <w:rFonts w:asciiTheme="minorHAnsi" w:hAnsiTheme="minorHAnsi"/>
          <w:color w:val="00000A"/>
          <w:sz w:val="16"/>
          <w:szCs w:val="16"/>
        </w:rPr>
        <w:t>Sprawozdania składa się osobiście lub przesyła przesyłką poleconą na adres Zleceniodawcy w terminie przewidzianym w umowie.</w:t>
      </w:r>
    </w:p>
    <w:p w:rsidR="006B385A" w:rsidRDefault="0078286D">
      <w:pPr>
        <w:jc w:val="both"/>
        <w:rPr>
          <w:rFonts w:asciiTheme="minorHAnsi" w:hAnsiTheme="minorHAnsi" w:cs="Verdana"/>
          <w:color w:val="00000A"/>
          <w:sz w:val="16"/>
          <w:szCs w:val="16"/>
        </w:rPr>
      </w:pPr>
      <w:r>
        <w:rPr>
          <w:rFonts w:asciiTheme="minorHAnsi" w:hAnsiTheme="minorHAnsi"/>
          <w:color w:val="00000A"/>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00000A"/>
          <w:sz w:val="16"/>
          <w:szCs w:val="16"/>
        </w:rPr>
        <w:br/>
        <w:t>z późn. zm.), za poświadczeniem przedłożenia Zleceniodawcy, lub nadane w polskiej placówce pocztowej operatora publicznego.</w:t>
      </w:r>
      <w:r>
        <w:rPr>
          <w:rFonts w:asciiTheme="minorHAnsi" w:hAnsiTheme="minorHAnsi" w:cs="Verdana"/>
          <w:color w:val="00000A"/>
          <w:sz w:val="16"/>
          <w:szCs w:val="16"/>
        </w:rPr>
        <w:t xml:space="preserve"> </w:t>
      </w:r>
    </w:p>
    <w:p w:rsidR="006E645A" w:rsidRDefault="006E645A" w:rsidP="006E645A">
      <w:r>
        <w:tab/>
      </w:r>
      <w:r>
        <w:tab/>
      </w:r>
      <w:r>
        <w:tab/>
      </w:r>
      <w:r>
        <w:tab/>
      </w:r>
      <w:r>
        <w:tab/>
      </w:r>
      <w:r>
        <w:tab/>
      </w:r>
      <w:r>
        <w:tab/>
      </w:r>
      <w:r>
        <w:tab/>
      </w:r>
      <w:r>
        <w:tab/>
      </w:r>
    </w:p>
    <w:p w:rsidR="006E645A" w:rsidRPr="006E645A" w:rsidRDefault="006E645A" w:rsidP="00896213">
      <w:pPr>
        <w:jc w:val="both"/>
        <w:rPr>
          <w:sz w:val="20"/>
          <w:szCs w:val="20"/>
        </w:rPr>
      </w:pPr>
      <w:r>
        <w:tab/>
      </w:r>
      <w:r>
        <w:tab/>
      </w:r>
      <w:r>
        <w:tab/>
      </w:r>
      <w:r>
        <w:tab/>
      </w:r>
      <w:r>
        <w:tab/>
      </w:r>
      <w:r>
        <w:tab/>
      </w:r>
      <w:r>
        <w:tab/>
      </w:r>
    </w:p>
    <w:p w:rsidR="006B385A" w:rsidRPr="006E645A" w:rsidRDefault="006B385A">
      <w:pPr>
        <w:ind w:firstLine="720"/>
        <w:rPr>
          <w:sz w:val="20"/>
          <w:szCs w:val="20"/>
        </w:rPr>
      </w:pPr>
    </w:p>
    <w:sectPr w:rsidR="006B385A" w:rsidRPr="006E645A" w:rsidSect="006B385A">
      <w:footerReference w:type="default" r:id="rId8"/>
      <w:pgSz w:w="11906" w:h="16838"/>
      <w:pgMar w:top="1077" w:right="1276" w:bottom="1259" w:left="1418" w:header="0"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C0F" w:rsidRDefault="00FC1C0F" w:rsidP="006B385A">
      <w:r>
        <w:separator/>
      </w:r>
    </w:p>
  </w:endnote>
  <w:endnote w:type="continuationSeparator" w:id="0">
    <w:p w:rsidR="00FC1C0F" w:rsidRDefault="00FC1C0F" w:rsidP="006B3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00"/>
    <w:family w:val="roman"/>
    <w:notTrueType/>
    <w:pitch w:val="default"/>
    <w:sig w:usb0="00000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5A" w:rsidRDefault="00312DD6">
    <w:pPr>
      <w:jc w:val="right"/>
    </w:pPr>
    <w:r w:rsidRPr="00312DD6">
      <w:rPr>
        <w:rFonts w:ascii="Calibri" w:hAnsi="Calibri"/>
        <w:sz w:val="22"/>
        <w:szCs w:val="22"/>
      </w:rPr>
      <w:fldChar w:fldCharType="begin"/>
    </w:r>
    <w:r w:rsidR="0078286D">
      <w:instrText>PAGE</w:instrText>
    </w:r>
    <w:r>
      <w:fldChar w:fldCharType="separate"/>
    </w:r>
    <w:r w:rsidR="00084255">
      <w:rPr>
        <w:noProof/>
      </w:rPr>
      <w:t>1</w:t>
    </w:r>
    <w:r>
      <w:fldChar w:fldCharType="end"/>
    </w:r>
  </w:p>
  <w:p w:rsidR="006B385A" w:rsidRDefault="006B38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C0F" w:rsidRDefault="00FC1C0F">
      <w:r>
        <w:separator/>
      </w:r>
    </w:p>
  </w:footnote>
  <w:footnote w:type="continuationSeparator" w:id="0">
    <w:p w:rsidR="00FC1C0F" w:rsidRDefault="00FC1C0F">
      <w:r>
        <w:continuationSeparator/>
      </w:r>
    </w:p>
  </w:footnote>
  <w:footnote w:id="1">
    <w:p w:rsidR="006B385A" w:rsidRDefault="0078286D">
      <w:pPr>
        <w:pStyle w:val="Tekstprzypisudolnego"/>
        <w:ind w:left="142" w:hanging="142"/>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6B385A" w:rsidRDefault="0078286D">
      <w:pPr>
        <w:pStyle w:val="Tekstprzypisudolnego"/>
        <w:ind w:left="284" w:hanging="284"/>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rsidR="006B385A" w:rsidRDefault="0078286D">
      <w:pPr>
        <w:pStyle w:val="Tekstprzypisudolnego"/>
        <w:ind w:left="284" w:hanging="284"/>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rsidR="006B385A" w:rsidRPr="006E645A" w:rsidRDefault="0078286D">
      <w:pPr>
        <w:pStyle w:val="Tekstprzypisudolnego"/>
        <w:ind w:left="284" w:hanging="284"/>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Wypełnić jedynie w przypadku, gdy umowa dopuszczała wycenę wkładu rzeczowego.</w:t>
      </w:r>
    </w:p>
  </w:footnote>
  <w:footnote w:id="5">
    <w:p w:rsidR="006B385A" w:rsidRPr="006E645A" w:rsidRDefault="0078286D">
      <w:pPr>
        <w:pStyle w:val="Tekstprzypisudolnego"/>
        <w:ind w:left="284" w:hanging="284"/>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w:t>
      </w:r>
      <w:r w:rsidRPr="006E645A">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6E645A">
        <w:rPr>
          <w:rFonts w:asciiTheme="minorHAnsi" w:hAnsiTheme="minorHAnsi"/>
          <w:sz w:val="18"/>
          <w:szCs w:val="18"/>
        </w:rPr>
        <w:t xml:space="preserve"> </w:t>
      </w:r>
      <w:r w:rsidRPr="006E645A">
        <w:rPr>
          <w:rFonts w:asciiTheme="minorHAnsi" w:eastAsia="Arial" w:hAnsiTheme="minorHAnsi" w:cs="Calibri"/>
          <w:sz w:val="18"/>
          <w:szCs w:val="18"/>
        </w:rPr>
        <w:t>wykorzystana w realizacji zadania publicznego.</w:t>
      </w:r>
    </w:p>
  </w:footnote>
  <w:footnote w:id="6">
    <w:p w:rsidR="006B385A" w:rsidRPr="006E645A" w:rsidRDefault="0078286D">
      <w:pPr>
        <w:pStyle w:val="Tekstprzypisudolnego"/>
        <w:ind w:left="284" w:hanging="284"/>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Procentowy udział kwoty dotacji, o której mowa w pkt 1.1, w całkowitych kosztach zadania publicznego należy podać z dokładnością do dwóch miejsc po przecinku.</w:t>
      </w:r>
    </w:p>
  </w:footnote>
  <w:footnote w:id="7">
    <w:p w:rsidR="006B385A" w:rsidRPr="006E645A" w:rsidRDefault="0078286D">
      <w:pPr>
        <w:pStyle w:val="Tekstprzypisudolnego"/>
        <w:ind w:left="284" w:hanging="284"/>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Procentowy udział innych środków finansowych, o których mowa w pkt 2, w stosunku do otrzymanej kwoty dotacji należy podać z dokładnością do dwóch miejsc po przecinku.  </w:t>
      </w:r>
    </w:p>
  </w:footnote>
  <w:footnote w:id="8">
    <w:p w:rsidR="006B385A" w:rsidRPr="006E645A" w:rsidRDefault="0078286D">
      <w:pPr>
        <w:pStyle w:val="Tekstprzypisudolnego"/>
        <w:ind w:left="284" w:hanging="284"/>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Procentowy udział środków niefinansowych, o których mowa w pkt 3, w stosunku do otrzymanej kwoty dotacji należy podać z dokładnością do dwóch miejsc po przecinku.</w:t>
      </w:r>
    </w:p>
  </w:footnote>
  <w:footnote w:id="9">
    <w:p w:rsidR="006B385A" w:rsidRPr="006E645A" w:rsidRDefault="0078286D">
      <w:pPr>
        <w:pStyle w:val="Tekstprzypisudolnego"/>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4C09"/>
    <w:multiLevelType w:val="multilevel"/>
    <w:tmpl w:val="6A1E9F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46B0C77"/>
    <w:multiLevelType w:val="multilevel"/>
    <w:tmpl w:val="5D5E5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footnotePr>
    <w:footnote w:id="-1"/>
    <w:footnote w:id="0"/>
  </w:footnotePr>
  <w:endnotePr>
    <w:endnote w:id="-1"/>
    <w:endnote w:id="0"/>
  </w:endnotePr>
  <w:compat/>
  <w:rsids>
    <w:rsidRoot w:val="006B385A"/>
    <w:rsid w:val="00084255"/>
    <w:rsid w:val="00156312"/>
    <w:rsid w:val="001B06B2"/>
    <w:rsid w:val="002752C8"/>
    <w:rsid w:val="00312DD6"/>
    <w:rsid w:val="00381419"/>
    <w:rsid w:val="003E73E6"/>
    <w:rsid w:val="004E1CAC"/>
    <w:rsid w:val="006B385A"/>
    <w:rsid w:val="006E645A"/>
    <w:rsid w:val="0078286D"/>
    <w:rsid w:val="00896213"/>
    <w:rsid w:val="00AD0D4B"/>
    <w:rsid w:val="00BF6194"/>
    <w:rsid w:val="00C7734D"/>
    <w:rsid w:val="00D854E8"/>
    <w:rsid w:val="00E01E92"/>
    <w:rsid w:val="00FC1C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qFormat/>
    <w:rsid w:val="00EF7B96"/>
    <w:pPr>
      <w:spacing w:before="240"/>
      <w:jc w:val="right"/>
      <w:outlineLvl w:val="0"/>
    </w:pPr>
    <w:rPr>
      <w:b/>
      <w:bCs/>
    </w:rPr>
  </w:style>
  <w:style w:type="paragraph" w:customStyle="1" w:styleId="Heading2">
    <w:name w:val="Heading 2"/>
    <w:basedOn w:val="Normalny"/>
    <w:link w:val="Nagwek2Znak"/>
    <w:qFormat/>
    <w:rsid w:val="00EF7B96"/>
    <w:pPr>
      <w:spacing w:before="240" w:after="60"/>
      <w:outlineLvl w:val="1"/>
    </w:pPr>
    <w:rPr>
      <w:rFonts w:ascii="Arial" w:eastAsia="Arial" w:hAnsi="Arial"/>
      <w:b/>
      <w:bCs/>
      <w:i/>
      <w:iCs/>
      <w:sz w:val="28"/>
      <w:szCs w:val="28"/>
    </w:rPr>
  </w:style>
  <w:style w:type="paragraph" w:customStyle="1" w:styleId="Heading3">
    <w:name w:val="Heading 3"/>
    <w:basedOn w:val="Normalny"/>
    <w:qFormat/>
    <w:rsid w:val="00EF7B96"/>
    <w:pPr>
      <w:spacing w:before="240" w:after="60"/>
      <w:outlineLvl w:val="2"/>
    </w:pPr>
    <w:rPr>
      <w:rFonts w:ascii="Arial" w:eastAsia="Arial" w:hAnsi="Arial" w:cs="Arial"/>
      <w:b/>
      <w:bCs/>
      <w:sz w:val="26"/>
      <w:szCs w:val="26"/>
    </w:rPr>
  </w:style>
  <w:style w:type="paragraph" w:customStyle="1" w:styleId="Heading4">
    <w:name w:val="Heading 4"/>
    <w:basedOn w:val="Normalny"/>
    <w:qFormat/>
    <w:rsid w:val="00EF7B96"/>
    <w:pPr>
      <w:spacing w:before="240" w:after="60"/>
      <w:outlineLvl w:val="3"/>
    </w:pPr>
    <w:rPr>
      <w:b/>
      <w:bCs/>
      <w:sz w:val="28"/>
      <w:szCs w:val="28"/>
    </w:rPr>
  </w:style>
  <w:style w:type="paragraph" w:customStyle="1" w:styleId="Heading5">
    <w:name w:val="Heading 5"/>
    <w:basedOn w:val="Normalny"/>
    <w:qFormat/>
    <w:rsid w:val="00EF7B96"/>
    <w:pPr>
      <w:spacing w:before="240" w:after="60"/>
      <w:outlineLvl w:val="4"/>
    </w:pPr>
    <w:rPr>
      <w:b/>
      <w:bCs/>
      <w:i/>
      <w:iCs/>
      <w:sz w:val="26"/>
      <w:szCs w:val="26"/>
    </w:rPr>
  </w:style>
  <w:style w:type="paragraph" w:customStyle="1" w:styleId="Heading6">
    <w:name w:val="Heading 6"/>
    <w:basedOn w:val="Normalny"/>
    <w:qFormat/>
    <w:rsid w:val="00EF7B96"/>
    <w:pPr>
      <w:tabs>
        <w:tab w:val="left" w:pos="283"/>
      </w:tabs>
      <w:spacing w:line="360" w:lineRule="auto"/>
      <w:ind w:left="283" w:hanging="283"/>
      <w:jc w:val="right"/>
      <w:outlineLvl w:val="5"/>
    </w:pPr>
    <w:rPr>
      <w:b/>
      <w:bCs/>
    </w:rPr>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styleId="Odwoanieprzypisukocowego">
    <w:name w:val="endnote reference"/>
    <w:unhideWhenUsed/>
    <w:qFormat/>
    <w:rsid w:val="007212A9"/>
    <w:rPr>
      <w:vertAlign w:val="superscript"/>
    </w:rPr>
  </w:style>
  <w:style w:type="character" w:customStyle="1" w:styleId="NagwekZnak">
    <w:name w:val="Nagłówek Znak"/>
    <w:link w:val="Nagwek"/>
    <w:qFormat/>
    <w:rsid w:val="00E923BC"/>
    <w:rPr>
      <w:color w:val="000000"/>
      <w:sz w:val="24"/>
      <w:szCs w:val="24"/>
    </w:rPr>
  </w:style>
  <w:style w:type="character" w:customStyle="1" w:styleId="StopkaZnak">
    <w:name w:val="Stopka Znak"/>
    <w:link w:val="Footer"/>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styleId="Odwoanieprzypisudolnego">
    <w:name w:val="footnote reference"/>
    <w:qFormat/>
    <w:rsid w:val="0094056B"/>
    <w:rPr>
      <w:vertAlign w:val="superscript"/>
    </w:rPr>
  </w:style>
  <w:style w:type="character" w:customStyle="1" w:styleId="Nagwek2Znak">
    <w:name w:val="Nagłówek 2 Znak"/>
    <w:link w:val="Heading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sid w:val="006B385A"/>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sid w:val="006B385A"/>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sid w:val="006B385A"/>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sid w:val="006B385A"/>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sid w:val="006B385A"/>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sid w:val="006B385A"/>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sid w:val="006B385A"/>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sid w:val="006B385A"/>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sid w:val="006B385A"/>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sid w:val="006B385A"/>
    <w:rPr>
      <w:rFonts w:cs="Courier New"/>
    </w:rPr>
  </w:style>
  <w:style w:type="character" w:customStyle="1" w:styleId="ListLabel11">
    <w:name w:val="ListLabel 11"/>
    <w:qFormat/>
    <w:rsid w:val="006B385A"/>
    <w:rPr>
      <w:rFonts w:cs="Courier New"/>
    </w:rPr>
  </w:style>
  <w:style w:type="character" w:customStyle="1" w:styleId="ListLabel12">
    <w:name w:val="ListLabel 12"/>
    <w:qFormat/>
    <w:rsid w:val="006B385A"/>
    <w:rPr>
      <w:sz w:val="16"/>
      <w:szCs w:val="16"/>
    </w:rPr>
  </w:style>
  <w:style w:type="character" w:customStyle="1" w:styleId="ListLabel13">
    <w:name w:val="ListLabel 13"/>
    <w:qFormat/>
    <w:rsid w:val="006B385A"/>
    <w:rPr>
      <w:sz w:val="16"/>
      <w:szCs w:val="16"/>
    </w:rPr>
  </w:style>
  <w:style w:type="character" w:customStyle="1" w:styleId="ListLabel14">
    <w:name w:val="ListLabel 14"/>
    <w:qFormat/>
    <w:rsid w:val="006B385A"/>
    <w:rPr>
      <w:rFonts w:eastAsia="Times New Roman" w:cs="Verdana"/>
      <w:color w:val="00000A"/>
    </w:rPr>
  </w:style>
  <w:style w:type="character" w:customStyle="1" w:styleId="Znakiprzypiswkocowych">
    <w:name w:val="Znaki przypisów końcowych"/>
    <w:qFormat/>
    <w:rsid w:val="006B385A"/>
  </w:style>
  <w:style w:type="character" w:customStyle="1" w:styleId="Znakiprzypiswdolnych">
    <w:name w:val="Znaki przypisów dolnych"/>
    <w:qFormat/>
    <w:rsid w:val="006B385A"/>
  </w:style>
  <w:style w:type="character" w:customStyle="1" w:styleId="Zakotwiczenieprzypisudolnego">
    <w:name w:val="Zakotwiczenie przypisu dolnego"/>
    <w:rsid w:val="006B385A"/>
    <w:rPr>
      <w:vertAlign w:val="superscript"/>
    </w:rPr>
  </w:style>
  <w:style w:type="character" w:customStyle="1" w:styleId="Zakotwiczenieprzypisukocowego">
    <w:name w:val="Zakotwiczenie przypisu końcowego"/>
    <w:rsid w:val="006B385A"/>
    <w:rPr>
      <w:vertAlign w:val="superscript"/>
    </w:rPr>
  </w:style>
  <w:style w:type="paragraph" w:styleId="Nagwek">
    <w:name w:val="header"/>
    <w:basedOn w:val="Normalny"/>
    <w:next w:val="Tekstpodstawowy"/>
    <w:link w:val="NagwekZnak"/>
    <w:qFormat/>
    <w:rsid w:val="006B385A"/>
    <w:pPr>
      <w:keepNext/>
      <w:spacing w:before="240" w:after="120"/>
    </w:pPr>
    <w:rPr>
      <w:rFonts w:ascii="Liberation Sans" w:eastAsia="Microsoft YaHei" w:hAnsi="Liberation Sans" w:cs="Arial"/>
      <w:sz w:val="28"/>
      <w:szCs w:val="28"/>
    </w:rPr>
  </w:style>
  <w:style w:type="paragraph" w:styleId="Tekstpodstawowy">
    <w:name w:val="Body Text"/>
    <w:basedOn w:val="Normalny"/>
    <w:rsid w:val="006B385A"/>
    <w:pPr>
      <w:spacing w:after="140" w:line="288" w:lineRule="auto"/>
    </w:pPr>
  </w:style>
  <w:style w:type="paragraph" w:styleId="Lista">
    <w:name w:val="List"/>
    <w:basedOn w:val="Tekstpodstawowy"/>
    <w:rsid w:val="006B385A"/>
    <w:rPr>
      <w:rFonts w:cs="Arial"/>
    </w:rPr>
  </w:style>
  <w:style w:type="paragraph" w:customStyle="1" w:styleId="Caption">
    <w:name w:val="Caption"/>
    <w:basedOn w:val="Normalny"/>
    <w:qFormat/>
    <w:rsid w:val="006B385A"/>
    <w:pPr>
      <w:suppressLineNumbers/>
      <w:spacing w:before="120" w:after="120"/>
    </w:pPr>
    <w:rPr>
      <w:rFonts w:cs="Arial"/>
      <w:i/>
      <w:iCs/>
    </w:rPr>
  </w:style>
  <w:style w:type="paragraph" w:customStyle="1" w:styleId="Indeks">
    <w:name w:val="Indeks"/>
    <w:basedOn w:val="Normalny"/>
    <w:qFormat/>
    <w:rsid w:val="006B385A"/>
    <w:pPr>
      <w:suppressLineNumbers/>
    </w:pPr>
    <w:rPr>
      <w:rFonts w:cs="Arial"/>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qFormat/>
    <w:rsid w:val="007212A9"/>
    <w:rPr>
      <w:sz w:val="20"/>
      <w:szCs w:val="20"/>
    </w:rPr>
  </w:style>
  <w:style w:type="paragraph" w:customStyle="1" w:styleId="Tabela">
    <w:name w:val="Tabela"/>
    <w:basedOn w:val="Caption"/>
    <w:qFormat/>
    <w:rsid w:val="0027003B"/>
  </w:style>
  <w:style w:type="paragraph" w:customStyle="1" w:styleId="Header">
    <w:name w:val="Header"/>
    <w:basedOn w:val="Normalny"/>
    <w:link w:val="NagwekZnak"/>
    <w:rsid w:val="00E923BC"/>
    <w:pPr>
      <w:tabs>
        <w:tab w:val="center" w:pos="4536"/>
        <w:tab w:val="right" w:pos="9072"/>
      </w:tabs>
    </w:pPr>
  </w:style>
  <w:style w:type="paragraph" w:customStyle="1" w:styleId="Footer">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qFormat/>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paragraph" w:customStyle="1" w:styleId="FootnoteText">
    <w:name w:val="Footnote Text"/>
    <w:basedOn w:val="Normalny"/>
    <w:rsid w:val="006B385A"/>
  </w:style>
  <w:style w:type="table" w:styleId="Tabela-Siatka">
    <w:name w:val="Table Grid"/>
    <w:basedOn w:val="Standardowy"/>
    <w:uiPriority w:val="39"/>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7905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840C-7926-4E0A-8465-98DCDD10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4982</Characters>
  <Application>Microsoft Office Word</Application>
  <DocSecurity>0</DocSecurity>
  <Lines>41</Lines>
  <Paragraphs>11</Paragraphs>
  <ScaleCrop>false</ScaleCrop>
  <Company>Hewlett-Packard</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rklime</cp:lastModifiedBy>
  <cp:revision>2</cp:revision>
  <cp:lastPrinted>2018-10-09T16:18:00Z</cp:lastPrinted>
  <dcterms:created xsi:type="dcterms:W3CDTF">2022-02-11T08:54:00Z</dcterms:created>
  <dcterms:modified xsi:type="dcterms:W3CDTF">2022-02-11T08:54:00Z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